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63670D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D93090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8255" t="13970" r="1079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65pt;margin-top:10.1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"/>
            </w:pict>
          </mc:Fallback>
        </mc:AlternateConten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D93090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5D77FA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5D77FA" w:rsidRPr="005D77FA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</w:t>
      </w:r>
      <w:proofErr w:type="gramStart"/>
      <w:r w:rsidR="005D77FA" w:rsidRPr="005D77FA">
        <w:rPr>
          <w:rFonts w:ascii="Times New Roman" w:hAnsi="Times New Roman"/>
          <w:bCs/>
          <w:iCs/>
          <w:sz w:val="22"/>
          <w:szCs w:val="22"/>
          <w:lang w:val="ru-RU"/>
        </w:rPr>
        <w:t>.П</w:t>
      </w:r>
      <w:proofErr w:type="gramEnd"/>
      <w:r w:rsidR="005D77FA" w:rsidRPr="005D77FA">
        <w:rPr>
          <w:rFonts w:ascii="Times New Roman" w:hAnsi="Times New Roman"/>
          <w:bCs/>
          <w:iCs/>
          <w:sz w:val="22"/>
          <w:szCs w:val="22"/>
          <w:lang w:val="ru-RU"/>
        </w:rPr>
        <w:t>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Default="0003056D" w:rsidP="009024E4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BF2333">
        <w:rPr>
          <w:b/>
          <w:bCs/>
          <w:sz w:val="32"/>
          <w:szCs w:val="32"/>
          <w:u w:val="none"/>
          <w:lang w:val="ru-RU"/>
        </w:rPr>
        <w:t>РЕШЕНИЕ</w:t>
      </w:r>
    </w:p>
    <w:p w:rsidR="009024E4" w:rsidRPr="009024E4" w:rsidRDefault="009024E4" w:rsidP="009024E4">
      <w:pPr>
        <w:rPr>
          <w:lang w:val="ru-RU"/>
        </w:rPr>
      </w:pPr>
    </w:p>
    <w:p w:rsidR="0003056D" w:rsidRPr="00BF2333" w:rsidRDefault="0003056D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BF2333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9468D6" w:rsidRPr="00BF2333">
        <w:rPr>
          <w:rFonts w:ascii="Times New Roman" w:hAnsi="Times New Roman"/>
          <w:b/>
          <w:sz w:val="32"/>
          <w:szCs w:val="32"/>
          <w:lang w:val="bg-BG"/>
        </w:rPr>
        <w:t xml:space="preserve">09 – ДО – </w:t>
      </w:r>
      <w:r w:rsidR="00AA5AE1" w:rsidRPr="00BF2333">
        <w:rPr>
          <w:rFonts w:ascii="Times New Roman" w:hAnsi="Times New Roman"/>
          <w:b/>
          <w:sz w:val="32"/>
          <w:szCs w:val="32"/>
        </w:rPr>
        <w:t>1118</w:t>
      </w:r>
      <w:r w:rsidR="009468D6" w:rsidRPr="00BF2333">
        <w:rPr>
          <w:rFonts w:ascii="Times New Roman" w:hAnsi="Times New Roman"/>
          <w:b/>
          <w:sz w:val="32"/>
          <w:szCs w:val="32"/>
          <w:lang w:val="bg-BG"/>
        </w:rPr>
        <w:t xml:space="preserve"> – 0</w:t>
      </w:r>
      <w:r w:rsidR="00B12970" w:rsidRPr="00BF2333">
        <w:rPr>
          <w:rFonts w:ascii="Times New Roman" w:hAnsi="Times New Roman"/>
          <w:b/>
          <w:sz w:val="32"/>
          <w:szCs w:val="32"/>
        </w:rPr>
        <w:t>1</w:t>
      </w:r>
      <w:r w:rsidR="009468D6" w:rsidRPr="00BF2333">
        <w:rPr>
          <w:rFonts w:ascii="Times New Roman" w:hAnsi="Times New Roman"/>
          <w:b/>
          <w:sz w:val="32"/>
          <w:szCs w:val="32"/>
          <w:lang w:val="bg-BG"/>
        </w:rPr>
        <w:t xml:space="preserve">   </w:t>
      </w:r>
      <w:r w:rsidRPr="00BF2333">
        <w:rPr>
          <w:rFonts w:ascii="Times New Roman" w:hAnsi="Times New Roman"/>
          <w:b/>
          <w:sz w:val="32"/>
          <w:szCs w:val="32"/>
          <w:lang w:val="bg-BG"/>
        </w:rPr>
        <w:t xml:space="preserve"> от</w:t>
      </w:r>
      <w:r w:rsidR="005319B8" w:rsidRPr="00BF2333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BF2333" w:rsidRPr="00BF2333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BF2333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BF2333" w:rsidRPr="00BF2333">
        <w:rPr>
          <w:rFonts w:ascii="Times New Roman" w:hAnsi="Times New Roman"/>
          <w:b/>
          <w:sz w:val="32"/>
          <w:szCs w:val="32"/>
          <w:lang w:val="bg-BG"/>
        </w:rPr>
        <w:t>20</w:t>
      </w:r>
      <w:r w:rsidR="005319B8" w:rsidRPr="00BF2333">
        <w:rPr>
          <w:rFonts w:ascii="Times New Roman" w:hAnsi="Times New Roman"/>
          <w:b/>
          <w:sz w:val="32"/>
          <w:szCs w:val="32"/>
        </w:rPr>
        <w:t>.</w:t>
      </w:r>
      <w:r w:rsidR="00AA5AE1" w:rsidRPr="00BF2333">
        <w:rPr>
          <w:rFonts w:ascii="Times New Roman" w:hAnsi="Times New Roman"/>
          <w:b/>
          <w:sz w:val="32"/>
          <w:szCs w:val="32"/>
          <w:lang w:val="bg-BG"/>
        </w:rPr>
        <w:t>11</w:t>
      </w:r>
      <w:r w:rsidR="009468D6" w:rsidRPr="00BF2333">
        <w:rPr>
          <w:rFonts w:ascii="Times New Roman" w:hAnsi="Times New Roman"/>
          <w:b/>
          <w:sz w:val="32"/>
          <w:szCs w:val="32"/>
          <w:lang w:val="bg-BG"/>
        </w:rPr>
        <w:t>.2017</w:t>
      </w:r>
      <w:r w:rsidRPr="00BF2333">
        <w:rPr>
          <w:rFonts w:ascii="Times New Roman" w:hAnsi="Times New Roman"/>
          <w:b/>
          <w:sz w:val="32"/>
          <w:szCs w:val="32"/>
          <w:lang w:val="bg-BG"/>
        </w:rPr>
        <w:t>г.</w:t>
      </w:r>
    </w:p>
    <w:p w:rsidR="0003056D" w:rsidRPr="009468D6" w:rsidRDefault="0003056D" w:rsidP="0003056D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3056D" w:rsidRPr="001C5288" w:rsidRDefault="005E5214" w:rsidP="005319B8">
      <w:pPr>
        <w:spacing w:before="24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основание чл. 73, ал.4, във връзка с ал. 1, </w:t>
      </w:r>
      <w:r w:rsidR="00696627">
        <w:rPr>
          <w:rFonts w:ascii="Times New Roman" w:hAnsi="Times New Roman"/>
          <w:sz w:val="24"/>
          <w:szCs w:val="24"/>
          <w:lang w:val="bg-BG"/>
        </w:rPr>
        <w:t>т.3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 (ЗУО) и в</w:t>
      </w:r>
      <w:r w:rsidR="0003056D" w:rsidRPr="001C5288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5134EF">
        <w:rPr>
          <w:rFonts w:ascii="Times New Roman" w:hAnsi="Times New Roman"/>
          <w:sz w:val="24"/>
          <w:szCs w:val="24"/>
          <w:lang w:val="bg-BG"/>
        </w:rPr>
        <w:t>УО-921 от 31.10.2017</w:t>
      </w:r>
      <w:r w:rsidR="00AA3326">
        <w:rPr>
          <w:rFonts w:ascii="Times New Roman" w:hAnsi="Times New Roman"/>
          <w:sz w:val="24"/>
          <w:szCs w:val="24"/>
          <w:lang w:val="bg-BG"/>
        </w:rPr>
        <w:t>г.</w:t>
      </w:r>
      <w:r w:rsidR="005319B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056D" w:rsidRPr="001C5288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F468D0" w:rsidRDefault="0003056D" w:rsidP="0003056D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468D0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Pr="00F468D0" w:rsidRDefault="0003056D" w:rsidP="0003056D">
      <w:pPr>
        <w:pStyle w:val="3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56D" w:rsidRPr="009024E4" w:rsidRDefault="0003056D" w:rsidP="00BF233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024E4">
        <w:rPr>
          <w:rFonts w:ascii="Times New Roman" w:hAnsi="Times New Roman"/>
          <w:sz w:val="28"/>
          <w:szCs w:val="28"/>
        </w:rPr>
        <w:t>Решение</w:t>
      </w:r>
      <w:proofErr w:type="spellEnd"/>
      <w:r w:rsidRPr="009024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4E4">
        <w:rPr>
          <w:rFonts w:ascii="Times New Roman" w:hAnsi="Times New Roman"/>
          <w:sz w:val="28"/>
          <w:szCs w:val="28"/>
        </w:rPr>
        <w:t xml:space="preserve">№ </w:t>
      </w:r>
      <w:r w:rsidR="009468D6" w:rsidRPr="009024E4">
        <w:rPr>
          <w:rFonts w:ascii="Times New Roman" w:hAnsi="Times New Roman"/>
          <w:sz w:val="28"/>
          <w:szCs w:val="28"/>
          <w:lang w:val="bg-BG"/>
        </w:rPr>
        <w:t xml:space="preserve"> 09</w:t>
      </w:r>
      <w:proofErr w:type="gramEnd"/>
      <w:r w:rsidR="009468D6" w:rsidRPr="009024E4">
        <w:rPr>
          <w:rFonts w:ascii="Times New Roman" w:hAnsi="Times New Roman"/>
          <w:sz w:val="28"/>
          <w:szCs w:val="28"/>
          <w:lang w:val="bg-BG"/>
        </w:rPr>
        <w:t>-ДО-</w:t>
      </w:r>
      <w:r w:rsidR="00AA5AE1" w:rsidRPr="009024E4">
        <w:rPr>
          <w:rFonts w:ascii="Times New Roman" w:hAnsi="Times New Roman"/>
          <w:sz w:val="28"/>
          <w:szCs w:val="28"/>
          <w:lang w:val="bg-BG"/>
        </w:rPr>
        <w:t>1118</w:t>
      </w:r>
      <w:r w:rsidR="009468D6" w:rsidRPr="009024E4">
        <w:rPr>
          <w:rFonts w:ascii="Times New Roman" w:hAnsi="Times New Roman"/>
          <w:sz w:val="28"/>
          <w:szCs w:val="28"/>
          <w:lang w:val="bg-BG"/>
        </w:rPr>
        <w:t>-0</w:t>
      </w:r>
      <w:r w:rsidR="009468D6" w:rsidRPr="009024E4">
        <w:rPr>
          <w:rFonts w:ascii="Times New Roman" w:hAnsi="Times New Roman"/>
          <w:sz w:val="28"/>
          <w:szCs w:val="28"/>
          <w:lang w:val="ru-RU"/>
        </w:rPr>
        <w:t>0</w:t>
      </w:r>
      <w:r w:rsidR="00085A54" w:rsidRPr="009024E4"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AA5AE1" w:rsidRPr="009024E4">
        <w:rPr>
          <w:rFonts w:ascii="Times New Roman" w:hAnsi="Times New Roman"/>
          <w:sz w:val="28"/>
          <w:szCs w:val="28"/>
          <w:lang w:val="bg-BG"/>
        </w:rPr>
        <w:t>05</w:t>
      </w:r>
      <w:r w:rsidR="00085A54" w:rsidRPr="009024E4">
        <w:rPr>
          <w:rFonts w:ascii="Times New Roman" w:hAnsi="Times New Roman"/>
          <w:sz w:val="28"/>
          <w:szCs w:val="28"/>
          <w:lang w:val="bg-BG"/>
        </w:rPr>
        <w:t>.0</w:t>
      </w:r>
      <w:r w:rsidR="00AA5AE1" w:rsidRPr="009024E4">
        <w:rPr>
          <w:rFonts w:ascii="Times New Roman" w:hAnsi="Times New Roman"/>
          <w:sz w:val="28"/>
          <w:szCs w:val="28"/>
          <w:lang w:val="bg-BG"/>
        </w:rPr>
        <w:t>7</w:t>
      </w:r>
      <w:r w:rsidR="00085A54" w:rsidRPr="009024E4">
        <w:rPr>
          <w:rFonts w:ascii="Times New Roman" w:hAnsi="Times New Roman"/>
          <w:sz w:val="28"/>
          <w:szCs w:val="28"/>
          <w:lang w:val="bg-BG"/>
        </w:rPr>
        <w:t>.201</w:t>
      </w:r>
      <w:r w:rsidR="00AA5AE1" w:rsidRPr="009024E4">
        <w:rPr>
          <w:rFonts w:ascii="Times New Roman" w:hAnsi="Times New Roman"/>
          <w:sz w:val="28"/>
          <w:szCs w:val="28"/>
          <w:lang w:val="bg-BG"/>
        </w:rPr>
        <w:t>7</w:t>
      </w:r>
      <w:r w:rsidR="009468D6" w:rsidRPr="009024E4">
        <w:rPr>
          <w:rFonts w:ascii="Times New Roman" w:hAnsi="Times New Roman"/>
          <w:sz w:val="28"/>
          <w:szCs w:val="28"/>
          <w:lang w:val="bg-BG"/>
        </w:rPr>
        <w:t>г.</w:t>
      </w:r>
    </w:p>
    <w:p w:rsidR="0003056D" w:rsidRPr="009024E4" w:rsidRDefault="0003056D" w:rsidP="0003056D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024E4">
        <w:rPr>
          <w:rFonts w:ascii="Times New Roman" w:hAnsi="Times New Roman"/>
          <w:b/>
          <w:sz w:val="32"/>
          <w:szCs w:val="32"/>
          <w:lang w:val="bg-BG"/>
        </w:rPr>
        <w:t xml:space="preserve">на </w:t>
      </w:r>
    </w:p>
    <w:p w:rsidR="009468D6" w:rsidRPr="009024E4" w:rsidRDefault="009468D6" w:rsidP="009468D6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024E4">
        <w:rPr>
          <w:rFonts w:ascii="Times New Roman" w:hAnsi="Times New Roman"/>
          <w:b/>
          <w:sz w:val="32"/>
          <w:szCs w:val="32"/>
          <w:lang w:val="bg-BG"/>
        </w:rPr>
        <w:t>„</w:t>
      </w:r>
      <w:proofErr w:type="spellStart"/>
      <w:r w:rsidR="00AA5AE1" w:rsidRPr="009024E4">
        <w:rPr>
          <w:rFonts w:ascii="Times New Roman" w:hAnsi="Times New Roman"/>
          <w:b/>
          <w:sz w:val="32"/>
          <w:szCs w:val="32"/>
          <w:lang w:val="bg-BG"/>
        </w:rPr>
        <w:t>Комсо</w:t>
      </w:r>
      <w:proofErr w:type="spellEnd"/>
      <w:r w:rsidRPr="009024E4">
        <w:rPr>
          <w:rFonts w:ascii="Times New Roman" w:hAnsi="Times New Roman"/>
          <w:b/>
          <w:sz w:val="32"/>
          <w:szCs w:val="32"/>
          <w:lang w:val="bg-BG"/>
        </w:rPr>
        <w:t>” ООД</w:t>
      </w:r>
    </w:p>
    <w:p w:rsidR="0003056D" w:rsidRPr="001C5288" w:rsidRDefault="0003056D" w:rsidP="0003056D">
      <w:pPr>
        <w:rPr>
          <w:rFonts w:ascii="Times New Roman" w:hAnsi="Times New Roman"/>
          <w:sz w:val="24"/>
          <w:szCs w:val="24"/>
          <w:lang w:val="bg-BG"/>
        </w:rPr>
      </w:pPr>
    </w:p>
    <w:p w:rsidR="00A90A5F" w:rsidRPr="00BF2333" w:rsidRDefault="00A90A5F" w:rsidP="00A90A5F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D424C6" w:rsidRPr="001C5288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C5288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1C52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5288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1C5288">
        <w:rPr>
          <w:rFonts w:ascii="Times New Roman" w:hAnsi="Times New Roman"/>
          <w:sz w:val="24"/>
          <w:szCs w:val="24"/>
          <w:lang w:val="ru-RU"/>
        </w:rPr>
        <w:t>:</w:t>
      </w:r>
    </w:p>
    <w:p w:rsidR="001263F2" w:rsidRPr="001C5288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C5288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C5288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AF5145" w:rsidRPr="001C5288" w:rsidRDefault="00AF5145" w:rsidP="00AF514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5288" w:rsidRDefault="001263F2" w:rsidP="001263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 xml:space="preserve">Б. </w:t>
      </w:r>
      <w:r w:rsidR="00E870C2">
        <w:rPr>
          <w:rFonts w:ascii="Times New Roman" w:hAnsi="Times New Roman"/>
          <w:b/>
          <w:bCs/>
          <w:sz w:val="24"/>
          <w:szCs w:val="24"/>
          <w:lang w:val="bg-BG"/>
        </w:rPr>
        <w:t>Отпадане на вече разрешени отпадъци</w:t>
      </w:r>
      <w:r w:rsidR="00C55F51"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E870C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870C2">
        <w:rPr>
          <w:rFonts w:ascii="Times New Roman" w:hAnsi="Times New Roman"/>
          <w:b/>
          <w:bCs/>
          <w:sz w:val="24"/>
          <w:szCs w:val="24"/>
          <w:lang w:val="ru-RU"/>
        </w:rPr>
        <w:t>добавяне</w:t>
      </w:r>
      <w:proofErr w:type="spellEnd"/>
      <w:r w:rsidR="00E870C2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нов </w:t>
      </w:r>
      <w:proofErr w:type="spellStart"/>
      <w:r w:rsidR="00E870C2">
        <w:rPr>
          <w:rFonts w:ascii="Times New Roman" w:hAnsi="Times New Roman"/>
          <w:b/>
          <w:bCs/>
          <w:sz w:val="24"/>
          <w:szCs w:val="24"/>
          <w:lang w:val="ru-RU"/>
        </w:rPr>
        <w:t>отпадък</w:t>
      </w:r>
      <w:proofErr w:type="spellEnd"/>
      <w:r w:rsidR="00E870C2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33788F">
        <w:rPr>
          <w:rFonts w:ascii="Times New Roman" w:hAnsi="Times New Roman"/>
          <w:b/>
          <w:bCs/>
          <w:sz w:val="24"/>
          <w:szCs w:val="24"/>
          <w:lang w:val="bg-BG"/>
        </w:rPr>
        <w:t>промяна на количеств</w:t>
      </w:r>
      <w:r w:rsidR="00E870C2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="0033788F">
        <w:rPr>
          <w:rFonts w:ascii="Times New Roman" w:hAnsi="Times New Roman"/>
          <w:b/>
          <w:bCs/>
          <w:sz w:val="24"/>
          <w:szCs w:val="24"/>
          <w:lang w:val="bg-BG"/>
        </w:rPr>
        <w:t>т</w:t>
      </w:r>
      <w:r w:rsidR="00E870C2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="0033788F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вече разрешен</w:t>
      </w:r>
      <w:r w:rsidR="00E870C2">
        <w:rPr>
          <w:rFonts w:ascii="Times New Roman" w:hAnsi="Times New Roman"/>
          <w:b/>
          <w:bCs/>
          <w:sz w:val="24"/>
          <w:szCs w:val="24"/>
          <w:lang w:val="bg-BG"/>
        </w:rPr>
        <w:t>и</w:t>
      </w:r>
      <w:r w:rsidR="0033788F">
        <w:rPr>
          <w:rFonts w:ascii="Times New Roman" w:hAnsi="Times New Roman"/>
          <w:b/>
          <w:bCs/>
          <w:sz w:val="24"/>
          <w:szCs w:val="24"/>
          <w:lang w:val="bg-BG"/>
        </w:rPr>
        <w:t xml:space="preserve">  отпадъ</w:t>
      </w:r>
      <w:r w:rsidR="00E870C2">
        <w:rPr>
          <w:rFonts w:ascii="Times New Roman" w:hAnsi="Times New Roman"/>
          <w:b/>
          <w:bCs/>
          <w:sz w:val="24"/>
          <w:szCs w:val="24"/>
          <w:lang w:val="bg-BG"/>
        </w:rPr>
        <w:t>ци</w:t>
      </w:r>
      <w:r w:rsidR="00763F78" w:rsidRPr="001C5288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E870C2" w:rsidRPr="001C5288" w:rsidRDefault="00E870C2" w:rsidP="001263F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8D6" w:rsidRPr="00E870C2" w:rsidRDefault="009468D6" w:rsidP="009468D6">
      <w:pPr>
        <w:numPr>
          <w:ilvl w:val="0"/>
          <w:numId w:val="28"/>
        </w:num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E870C2" w:rsidRPr="002E589E" w:rsidRDefault="009468D6" w:rsidP="00E870C2">
      <w:pPr>
        <w:numPr>
          <w:ilvl w:val="1"/>
          <w:numId w:val="28"/>
        </w:numPr>
        <w:suppressAutoHyphens/>
        <w:overflowPunct/>
        <w:autoSpaceDE/>
        <w:autoSpaceDN/>
        <w:adjustRightInd/>
        <w:ind w:left="360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5288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1C5288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="000A0A4D">
        <w:rPr>
          <w:rFonts w:ascii="Times New Roman" w:hAnsi="Times New Roman"/>
          <w:sz w:val="24"/>
          <w:szCs w:val="24"/>
          <w:lang w:val="bg-BG"/>
        </w:rPr>
        <w:t>Калояново</w:t>
      </w:r>
      <w:r w:rsidRPr="001C5288">
        <w:rPr>
          <w:rFonts w:ascii="Times New Roman" w:hAnsi="Times New Roman"/>
          <w:sz w:val="24"/>
          <w:szCs w:val="24"/>
          <w:lang w:val="ru-RU"/>
        </w:rPr>
        <w:t xml:space="preserve">, с. </w:t>
      </w:r>
      <w:proofErr w:type="spellStart"/>
      <w:r w:rsidR="000A0A4D">
        <w:rPr>
          <w:rFonts w:ascii="Times New Roman" w:hAnsi="Times New Roman"/>
          <w:sz w:val="24"/>
          <w:szCs w:val="24"/>
          <w:lang w:val="ru-RU"/>
        </w:rPr>
        <w:t>Черноземен</w:t>
      </w:r>
      <w:proofErr w:type="spellEnd"/>
      <w:r w:rsidRPr="001C528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A0A4D">
        <w:rPr>
          <w:rFonts w:ascii="Times New Roman" w:hAnsi="Times New Roman"/>
          <w:sz w:val="24"/>
          <w:szCs w:val="24"/>
          <w:lang w:val="ru-RU"/>
        </w:rPr>
        <w:t xml:space="preserve">ул. </w:t>
      </w:r>
      <w:r w:rsidR="00A82EA6">
        <w:rPr>
          <w:rFonts w:ascii="Times New Roman" w:hAnsi="Times New Roman"/>
          <w:sz w:val="24"/>
          <w:szCs w:val="24"/>
          <w:lang w:val="bg-BG"/>
        </w:rPr>
        <w:t>„</w:t>
      </w:r>
      <w:r w:rsidR="00A82EA6" w:rsidRPr="00D60F98">
        <w:rPr>
          <w:rFonts w:ascii="Times New Roman" w:hAnsi="Times New Roman"/>
          <w:sz w:val="24"/>
          <w:szCs w:val="24"/>
          <w:lang w:val="bg-BG"/>
        </w:rPr>
        <w:t>15-та</w:t>
      </w:r>
      <w:r w:rsidR="00A82EA6">
        <w:rPr>
          <w:rFonts w:ascii="Times New Roman" w:hAnsi="Times New Roman"/>
          <w:sz w:val="24"/>
          <w:szCs w:val="24"/>
          <w:lang w:val="bg-BG"/>
        </w:rPr>
        <w:t>“</w:t>
      </w:r>
      <w:r w:rsidR="00A82EA6" w:rsidRPr="00D60F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A0A4D">
        <w:rPr>
          <w:rFonts w:ascii="Times New Roman" w:hAnsi="Times New Roman"/>
          <w:sz w:val="24"/>
          <w:szCs w:val="24"/>
          <w:lang w:val="ru-RU"/>
        </w:rPr>
        <w:t xml:space="preserve"> №8, </w:t>
      </w:r>
      <w:proofErr w:type="spellStart"/>
      <w:r w:rsidR="000A0A4D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="000A0A4D">
        <w:rPr>
          <w:rFonts w:ascii="Times New Roman" w:hAnsi="Times New Roman"/>
          <w:sz w:val="24"/>
          <w:szCs w:val="24"/>
          <w:lang w:val="ru-RU"/>
        </w:rPr>
        <w:t xml:space="preserve"> 2753 </w:t>
      </w:r>
      <w:proofErr w:type="spellStart"/>
      <w:r w:rsidR="000A0A4D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="000A0A4D">
        <w:rPr>
          <w:rFonts w:ascii="Times New Roman" w:hAnsi="Times New Roman"/>
          <w:sz w:val="24"/>
          <w:szCs w:val="24"/>
          <w:lang w:val="ru-RU"/>
        </w:rPr>
        <w:t>.</w:t>
      </w:r>
      <w:r w:rsidRPr="001C5288">
        <w:rPr>
          <w:rFonts w:ascii="Times New Roman" w:hAnsi="Times New Roman"/>
          <w:sz w:val="24"/>
          <w:szCs w:val="24"/>
          <w:lang w:val="bg-BG"/>
        </w:rPr>
        <w:t>;</w:t>
      </w:r>
    </w:p>
    <w:p w:rsidR="002E589E" w:rsidRPr="00E870C2" w:rsidRDefault="002E589E" w:rsidP="002E589E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A0A4D" w:rsidRPr="00BF2333" w:rsidRDefault="002974CC" w:rsidP="00BF2333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proofErr w:type="spellStart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Отпадане</w:t>
      </w:r>
      <w:proofErr w:type="spellEnd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на вече </w:t>
      </w:r>
      <w:proofErr w:type="gramStart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разрешен</w:t>
      </w:r>
      <w:proofErr w:type="gramEnd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33788F"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отпадъ</w:t>
      </w:r>
      <w:r w:rsidR="0097435A"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</w:t>
      </w:r>
      <w:proofErr w:type="spellEnd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на </w:t>
      </w:r>
      <w:proofErr w:type="spellStart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площадката</w:t>
      </w:r>
      <w:proofErr w:type="spellEnd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, </w:t>
      </w:r>
      <w:proofErr w:type="spellStart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както</w:t>
      </w:r>
      <w:proofErr w:type="spellEnd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следва</w:t>
      </w:r>
      <w:proofErr w:type="spellEnd"/>
      <w:r w:rsidRPr="00BF233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:</w:t>
      </w:r>
    </w:p>
    <w:p w:rsidR="00A90A5F" w:rsidRDefault="00A90A5F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tbl>
      <w:tblPr>
        <w:tblW w:w="105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418"/>
        <w:gridCol w:w="1701"/>
        <w:gridCol w:w="3402"/>
        <w:gridCol w:w="1417"/>
        <w:gridCol w:w="1444"/>
      </w:tblGrid>
      <w:tr w:rsidR="000A0A4D" w:rsidRPr="003B7A74" w:rsidTr="00167533">
        <w:trPr>
          <w:cantSplit/>
          <w:trHeight w:val="285"/>
          <w:jc w:val="center"/>
        </w:trPr>
        <w:tc>
          <w:tcPr>
            <w:tcW w:w="1163" w:type="dxa"/>
            <w:vMerge w:val="restart"/>
          </w:tcPr>
          <w:p w:rsidR="000A0A4D" w:rsidRPr="003B7A74" w:rsidRDefault="000A0A4D" w:rsidP="00956D85">
            <w:pPr>
              <w:ind w:left="488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119" w:type="dxa"/>
            <w:gridSpan w:val="2"/>
          </w:tcPr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</w:p>
        </w:tc>
        <w:tc>
          <w:tcPr>
            <w:tcW w:w="3402" w:type="dxa"/>
            <w:vMerge w:val="restart"/>
          </w:tcPr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кодове </w:t>
            </w:r>
          </w:p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vMerge w:val="restart"/>
          </w:tcPr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444" w:type="dxa"/>
            <w:vMerge w:val="restart"/>
          </w:tcPr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0A0A4D" w:rsidRPr="003B7A74" w:rsidTr="00167533">
        <w:trPr>
          <w:cantSplit/>
          <w:trHeight w:val="169"/>
          <w:jc w:val="center"/>
        </w:trPr>
        <w:tc>
          <w:tcPr>
            <w:tcW w:w="1163" w:type="dxa"/>
            <w:vMerge/>
          </w:tcPr>
          <w:p w:rsidR="000A0A4D" w:rsidRPr="003B7A74" w:rsidRDefault="000A0A4D" w:rsidP="00956D8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701" w:type="dxa"/>
          </w:tcPr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402" w:type="dxa"/>
            <w:vMerge/>
          </w:tcPr>
          <w:p w:rsidR="000A0A4D" w:rsidRPr="003B7A74" w:rsidRDefault="000A0A4D" w:rsidP="00956D85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vMerge/>
          </w:tcPr>
          <w:p w:rsidR="000A0A4D" w:rsidRPr="003B7A74" w:rsidRDefault="000A0A4D" w:rsidP="00956D85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4" w:type="dxa"/>
            <w:vMerge/>
          </w:tcPr>
          <w:p w:rsidR="000A0A4D" w:rsidRPr="003B7A74" w:rsidRDefault="000A0A4D" w:rsidP="00956D85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0A0A4D" w:rsidRPr="003B7A74" w:rsidTr="00167533">
        <w:trPr>
          <w:cantSplit/>
          <w:trHeight w:val="326"/>
          <w:jc w:val="center"/>
        </w:trPr>
        <w:tc>
          <w:tcPr>
            <w:tcW w:w="1163" w:type="dxa"/>
            <w:vMerge/>
          </w:tcPr>
          <w:p w:rsidR="000A0A4D" w:rsidRPr="003B7A74" w:rsidRDefault="000A0A4D" w:rsidP="00956D8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02" w:type="dxa"/>
          </w:tcPr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</w:tcPr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44" w:type="dxa"/>
          </w:tcPr>
          <w:p w:rsidR="000A0A4D" w:rsidRPr="003B7A74" w:rsidRDefault="000A0A4D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0A0A4D" w:rsidRPr="003B7A74" w:rsidTr="00167533">
        <w:trPr>
          <w:cantSplit/>
          <w:trHeight w:val="166"/>
          <w:jc w:val="center"/>
        </w:trPr>
        <w:tc>
          <w:tcPr>
            <w:tcW w:w="1163" w:type="dxa"/>
            <w:tcBorders>
              <w:bottom w:val="single" w:sz="4" w:space="0" w:color="auto"/>
            </w:tcBorders>
          </w:tcPr>
          <w:p w:rsidR="000A0A4D" w:rsidRPr="003B7A74" w:rsidRDefault="000A0A4D" w:rsidP="00956D85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0A4D" w:rsidRPr="003B7A74" w:rsidRDefault="000A0A4D" w:rsidP="00956D85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>02 01 03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0A4D" w:rsidRPr="003B7A74" w:rsidRDefault="000A0A4D" w:rsidP="00956D85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Отпадъци от растителни тъкани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4AF" w:rsidRPr="003B7A74" w:rsidRDefault="000A0A4D" w:rsidP="000A0A4D">
            <w:pPr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</w:pP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</w:t>
            </w:r>
            <w:r w:rsidR="000934AF"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-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Рециклиране/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възстановяване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</w:p>
          <w:p w:rsidR="000A0A4D" w:rsidRPr="003B7A74" w:rsidRDefault="000A0A4D" w:rsidP="000A0A4D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органични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вещества,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които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не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използвани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като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разтворители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включително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чрез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компостиране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други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процеси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биологична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трансформация</w:t>
            </w:r>
          </w:p>
          <w:p w:rsidR="000A0A4D" w:rsidRPr="003B7A74" w:rsidRDefault="000A0A4D" w:rsidP="00956D85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извършването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някоя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дейностите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кодове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изключение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временното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отпадъците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площадката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образуване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събирането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им;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A4D" w:rsidRPr="003B7A74" w:rsidRDefault="000A0A4D" w:rsidP="00956D85">
            <w:pPr>
              <w:ind w:left="3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>18 000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A0A4D" w:rsidRPr="003B7A74" w:rsidRDefault="00420426" w:rsidP="001675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042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физически и </w:t>
            </w:r>
            <w:proofErr w:type="spellStart"/>
            <w:r w:rsidRPr="00420426">
              <w:rPr>
                <w:rFonts w:ascii="Times New Roman" w:hAnsi="Times New Roman"/>
                <w:sz w:val="22"/>
                <w:szCs w:val="22"/>
                <w:lang w:val="bg-BG"/>
              </w:rPr>
              <w:t>юредически</w:t>
            </w:r>
            <w:proofErr w:type="spellEnd"/>
            <w:r w:rsidRPr="0042042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лица</w:t>
            </w:r>
          </w:p>
        </w:tc>
      </w:tr>
    </w:tbl>
    <w:p w:rsidR="001A3716" w:rsidRPr="001C5288" w:rsidRDefault="001A3716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AA0E81" w:rsidRDefault="00AA0E81" w:rsidP="00AA0E81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>Добавяне на нов</w:t>
      </w:r>
      <w:r w:rsidR="00E870C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отпадъ</w:t>
      </w:r>
      <w:r w:rsidR="00E870C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к </w:t>
      </w:r>
      <w:r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3B739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дейности с </w:t>
      </w:r>
      <w:r w:rsidR="00E870C2">
        <w:rPr>
          <w:rFonts w:ascii="Times New Roman" w:hAnsi="Times New Roman"/>
          <w:b/>
          <w:sz w:val="24"/>
          <w:szCs w:val="24"/>
          <w:u w:val="single"/>
          <w:lang w:val="bg-BG"/>
        </w:rPr>
        <w:t>него</w:t>
      </w:r>
    </w:p>
    <w:p w:rsidR="001A3716" w:rsidRPr="001C5288" w:rsidRDefault="001A3716" w:rsidP="00AA0E81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A0E81" w:rsidRPr="001C5288" w:rsidRDefault="00AA0E81" w:rsidP="00AA0E8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992"/>
        <w:gridCol w:w="1701"/>
        <w:gridCol w:w="3544"/>
        <w:gridCol w:w="1559"/>
        <w:gridCol w:w="1586"/>
      </w:tblGrid>
      <w:tr w:rsidR="00AA0E81" w:rsidRPr="003B7A74" w:rsidTr="0006776B">
        <w:trPr>
          <w:cantSplit/>
          <w:trHeight w:val="285"/>
          <w:jc w:val="center"/>
        </w:trPr>
        <w:tc>
          <w:tcPr>
            <w:tcW w:w="1163" w:type="dxa"/>
            <w:vMerge w:val="restart"/>
          </w:tcPr>
          <w:p w:rsidR="00AA0E81" w:rsidRPr="003B7A74" w:rsidRDefault="00AA0E81" w:rsidP="00DD6934">
            <w:pPr>
              <w:ind w:left="488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693" w:type="dxa"/>
            <w:gridSpan w:val="2"/>
          </w:tcPr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</w:p>
        </w:tc>
        <w:tc>
          <w:tcPr>
            <w:tcW w:w="3544" w:type="dxa"/>
            <w:vMerge w:val="restart"/>
          </w:tcPr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кодове </w:t>
            </w:r>
          </w:p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 w:val="restart"/>
          </w:tcPr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86" w:type="dxa"/>
            <w:vMerge w:val="restart"/>
          </w:tcPr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AA0E81" w:rsidRPr="003B7A74" w:rsidTr="0006776B">
        <w:trPr>
          <w:cantSplit/>
          <w:trHeight w:val="169"/>
          <w:jc w:val="center"/>
        </w:trPr>
        <w:tc>
          <w:tcPr>
            <w:tcW w:w="1163" w:type="dxa"/>
            <w:vMerge/>
          </w:tcPr>
          <w:p w:rsidR="00AA0E81" w:rsidRPr="003B7A74" w:rsidRDefault="00AA0E81" w:rsidP="00DD6934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701" w:type="dxa"/>
          </w:tcPr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544" w:type="dxa"/>
            <w:vMerge/>
          </w:tcPr>
          <w:p w:rsidR="00AA0E81" w:rsidRPr="003B7A74" w:rsidRDefault="00AA0E81" w:rsidP="00DD6934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</w:tcPr>
          <w:p w:rsidR="00AA0E81" w:rsidRPr="003B7A74" w:rsidRDefault="00AA0E81" w:rsidP="00DD6934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vMerge/>
          </w:tcPr>
          <w:p w:rsidR="00AA0E81" w:rsidRPr="003B7A74" w:rsidRDefault="00AA0E81" w:rsidP="00DD6934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AA0E81" w:rsidRPr="003B7A74" w:rsidTr="0006776B">
        <w:trPr>
          <w:cantSplit/>
          <w:trHeight w:val="326"/>
          <w:jc w:val="center"/>
        </w:trPr>
        <w:tc>
          <w:tcPr>
            <w:tcW w:w="1163" w:type="dxa"/>
            <w:vMerge/>
          </w:tcPr>
          <w:p w:rsidR="00AA0E81" w:rsidRPr="003B7A74" w:rsidRDefault="00AA0E81" w:rsidP="00DD6934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544" w:type="dxa"/>
          </w:tcPr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9" w:type="dxa"/>
          </w:tcPr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86" w:type="dxa"/>
          </w:tcPr>
          <w:p w:rsidR="00AA0E81" w:rsidRPr="003B7A74" w:rsidRDefault="00AA0E81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0B3367" w:rsidRPr="003B7A74" w:rsidTr="0006776B">
        <w:trPr>
          <w:cantSplit/>
          <w:trHeight w:val="166"/>
          <w:jc w:val="center"/>
        </w:trPr>
        <w:tc>
          <w:tcPr>
            <w:tcW w:w="1163" w:type="dxa"/>
            <w:tcBorders>
              <w:bottom w:val="single" w:sz="4" w:space="0" w:color="auto"/>
            </w:tcBorders>
          </w:tcPr>
          <w:p w:rsidR="000B3367" w:rsidRPr="003B7A74" w:rsidRDefault="000B3367" w:rsidP="00DD6934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3367" w:rsidRPr="003B7A74" w:rsidRDefault="003B739C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>02 05 01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739C" w:rsidRPr="003B7A74" w:rsidRDefault="003B739C" w:rsidP="00DD6934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материали,</w:t>
            </w:r>
          </w:p>
          <w:p w:rsidR="000B3367" w:rsidRPr="003B7A74" w:rsidRDefault="003B739C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>негодни за консумация и преработване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5FB1" w:rsidRPr="003B7A74" w:rsidRDefault="00135FB1" w:rsidP="00135FB1">
            <w:pPr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</w:pP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</w:t>
            </w:r>
            <w:r w:rsidR="0006776B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 -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/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възстановяване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</w:p>
          <w:p w:rsidR="00135FB1" w:rsidRPr="003B7A74" w:rsidRDefault="00135FB1" w:rsidP="00135FB1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органични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вещества,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които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не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използвани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като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разтворители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включително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чрез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компостиране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други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процеси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биологична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трансформация</w:t>
            </w:r>
          </w:p>
          <w:p w:rsidR="000B3367" w:rsidRPr="003B7A74" w:rsidRDefault="00135FB1" w:rsidP="00135FB1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извършването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някоя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дейностите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кодове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изключение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временното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отпадъците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площадката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образуване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събирането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им;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3367" w:rsidRPr="003B7A74" w:rsidRDefault="005F5B73" w:rsidP="00DD6934">
            <w:pPr>
              <w:ind w:left="3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8 700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B3367" w:rsidRPr="003B7A74" w:rsidRDefault="005F5B73" w:rsidP="005F5B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="00F1380D" w:rsidRPr="003B7A7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физически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bg-BG"/>
              </w:rPr>
              <w:t>юредически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лица</w:t>
            </w:r>
          </w:p>
        </w:tc>
      </w:tr>
      <w:tr w:rsidR="00AA0E81" w:rsidRPr="003B7A74" w:rsidTr="0006776B">
        <w:trPr>
          <w:cantSplit/>
          <w:trHeight w:val="85"/>
          <w:jc w:val="center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3B7A74" w:rsidRDefault="00AA0E81" w:rsidP="000B3367">
            <w:pPr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3B7A74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3B7A74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3B7A74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3B7A74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E81" w:rsidRPr="003B7A74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AA0E81" w:rsidRPr="003B7A74" w:rsidTr="0006776B">
        <w:trPr>
          <w:cantSplit/>
          <w:trHeight w:val="80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3B7A74" w:rsidRDefault="00AA0E81" w:rsidP="000B3367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3B7A74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3B7A74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3B7A74" w:rsidRDefault="00AA0E81" w:rsidP="00DD69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3B7A74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AA0E81" w:rsidRPr="003B7A74" w:rsidRDefault="00AA0E81" w:rsidP="00DD693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E65261" w:rsidRPr="00E65261" w:rsidRDefault="00E65261" w:rsidP="00E65261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E65261">
        <w:rPr>
          <w:rFonts w:ascii="Times New Roman" w:hAnsi="Times New Roman"/>
          <w:b/>
          <w:sz w:val="24"/>
          <w:szCs w:val="24"/>
          <w:u w:val="single"/>
          <w:lang w:val="bg-BG"/>
        </w:rPr>
        <w:t>Промяна на количеств</w:t>
      </w:r>
      <w:r w:rsidR="006666B0">
        <w:rPr>
          <w:rFonts w:ascii="Times New Roman" w:hAnsi="Times New Roman"/>
          <w:b/>
          <w:sz w:val="24"/>
          <w:szCs w:val="24"/>
          <w:u w:val="single"/>
          <w:lang w:val="bg-BG"/>
        </w:rPr>
        <w:t>а</w:t>
      </w:r>
      <w:r w:rsidRPr="00E65261">
        <w:rPr>
          <w:rFonts w:ascii="Times New Roman" w:hAnsi="Times New Roman"/>
          <w:b/>
          <w:sz w:val="24"/>
          <w:szCs w:val="24"/>
          <w:u w:val="single"/>
          <w:lang w:val="bg-BG"/>
        </w:rPr>
        <w:t>т</w:t>
      </w:r>
      <w:r w:rsidR="006666B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а </w:t>
      </w:r>
      <w:r w:rsidRPr="00E65261">
        <w:rPr>
          <w:rFonts w:ascii="Times New Roman" w:hAnsi="Times New Roman"/>
          <w:b/>
          <w:sz w:val="24"/>
          <w:szCs w:val="24"/>
          <w:u w:val="single"/>
          <w:lang w:val="bg-BG"/>
        </w:rPr>
        <w:t>на вече разрешен</w:t>
      </w:r>
      <w:r w:rsidR="006666B0">
        <w:rPr>
          <w:rFonts w:ascii="Times New Roman" w:hAnsi="Times New Roman"/>
          <w:b/>
          <w:sz w:val="24"/>
          <w:szCs w:val="24"/>
          <w:u w:val="single"/>
          <w:lang w:val="bg-BG"/>
        </w:rPr>
        <w:t>и</w:t>
      </w:r>
      <w:r w:rsidRPr="00E6526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отпадъ</w:t>
      </w:r>
      <w:r w:rsidR="006666B0">
        <w:rPr>
          <w:rFonts w:ascii="Times New Roman" w:hAnsi="Times New Roman"/>
          <w:b/>
          <w:sz w:val="24"/>
          <w:szCs w:val="24"/>
          <w:u w:val="single"/>
          <w:lang w:val="bg-BG"/>
        </w:rPr>
        <w:t>ци</w:t>
      </w:r>
    </w:p>
    <w:p w:rsidR="00E65261" w:rsidRDefault="00E65261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tbl>
      <w:tblPr>
        <w:tblStyle w:val="a7"/>
        <w:tblW w:w="10863" w:type="dxa"/>
        <w:tblInd w:w="-318" w:type="dxa"/>
        <w:tblLayout w:type="fixed"/>
        <w:tblLook w:val="0200" w:firstRow="0" w:lastRow="0" w:firstColumn="0" w:lastColumn="0" w:noHBand="1" w:noVBand="0"/>
      </w:tblPr>
      <w:tblGrid>
        <w:gridCol w:w="1135"/>
        <w:gridCol w:w="992"/>
        <w:gridCol w:w="2127"/>
        <w:gridCol w:w="3464"/>
        <w:gridCol w:w="1559"/>
        <w:gridCol w:w="1586"/>
      </w:tblGrid>
      <w:tr w:rsidR="003B739C" w:rsidRPr="003B7A74" w:rsidTr="005F5B73">
        <w:trPr>
          <w:trHeight w:val="285"/>
        </w:trPr>
        <w:tc>
          <w:tcPr>
            <w:tcW w:w="1135" w:type="dxa"/>
            <w:vMerge w:val="restart"/>
          </w:tcPr>
          <w:p w:rsidR="003B739C" w:rsidRPr="003B7A74" w:rsidRDefault="003B739C" w:rsidP="00956D85">
            <w:pPr>
              <w:ind w:left="488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119" w:type="dxa"/>
            <w:gridSpan w:val="2"/>
          </w:tcPr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</w:p>
        </w:tc>
        <w:tc>
          <w:tcPr>
            <w:tcW w:w="3464" w:type="dxa"/>
            <w:vMerge w:val="restart"/>
          </w:tcPr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кодове </w:t>
            </w:r>
          </w:p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 w:val="restart"/>
          </w:tcPr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86" w:type="dxa"/>
            <w:vMerge w:val="restart"/>
          </w:tcPr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3B739C" w:rsidRPr="003B7A74" w:rsidTr="005F5B73">
        <w:trPr>
          <w:trHeight w:val="169"/>
        </w:trPr>
        <w:tc>
          <w:tcPr>
            <w:tcW w:w="1135" w:type="dxa"/>
            <w:vMerge/>
          </w:tcPr>
          <w:p w:rsidR="003B739C" w:rsidRPr="003B7A74" w:rsidRDefault="003B739C" w:rsidP="00956D8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2127" w:type="dxa"/>
          </w:tcPr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464" w:type="dxa"/>
            <w:vMerge/>
          </w:tcPr>
          <w:p w:rsidR="003B739C" w:rsidRPr="003B7A74" w:rsidRDefault="003B739C" w:rsidP="00956D85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</w:tcPr>
          <w:p w:rsidR="003B739C" w:rsidRPr="003B7A74" w:rsidRDefault="003B739C" w:rsidP="00956D85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vMerge/>
          </w:tcPr>
          <w:p w:rsidR="003B739C" w:rsidRPr="003B7A74" w:rsidRDefault="003B739C" w:rsidP="00956D85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3B739C" w:rsidRPr="003B7A74" w:rsidTr="005F5B73">
        <w:trPr>
          <w:trHeight w:val="326"/>
        </w:trPr>
        <w:tc>
          <w:tcPr>
            <w:tcW w:w="1135" w:type="dxa"/>
            <w:vMerge/>
          </w:tcPr>
          <w:p w:rsidR="003B739C" w:rsidRPr="003B7A74" w:rsidRDefault="003B739C" w:rsidP="00956D85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127" w:type="dxa"/>
          </w:tcPr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64" w:type="dxa"/>
          </w:tcPr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9" w:type="dxa"/>
          </w:tcPr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86" w:type="dxa"/>
          </w:tcPr>
          <w:p w:rsidR="003B739C" w:rsidRPr="003B7A74" w:rsidRDefault="003B739C" w:rsidP="00956D8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3B739C" w:rsidRPr="003B7A74" w:rsidTr="005F5B73">
        <w:trPr>
          <w:trHeight w:val="166"/>
        </w:trPr>
        <w:tc>
          <w:tcPr>
            <w:tcW w:w="1135" w:type="dxa"/>
          </w:tcPr>
          <w:p w:rsidR="003B739C" w:rsidRPr="003B7A74" w:rsidRDefault="003B739C" w:rsidP="00956D85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1.</w:t>
            </w:r>
          </w:p>
        </w:tc>
        <w:tc>
          <w:tcPr>
            <w:tcW w:w="992" w:type="dxa"/>
          </w:tcPr>
          <w:p w:rsidR="003B739C" w:rsidRPr="003B7A74" w:rsidRDefault="00E65261" w:rsidP="00956D85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>02 01 06</w:t>
            </w:r>
          </w:p>
        </w:tc>
        <w:tc>
          <w:tcPr>
            <w:tcW w:w="2127" w:type="dxa"/>
          </w:tcPr>
          <w:p w:rsidR="00E65261" w:rsidRPr="003B7A74" w:rsidRDefault="00E65261" w:rsidP="00956D8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>Животински изпражнения,</w:t>
            </w:r>
          </w:p>
          <w:p w:rsidR="003B739C" w:rsidRPr="003B7A74" w:rsidRDefault="000A67C3" w:rsidP="00956D8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bg-BG"/>
              </w:rPr>
              <w:t>у</w:t>
            </w:r>
            <w:r w:rsidR="00E65261"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>рина и тор</w:t>
            </w:r>
          </w:p>
          <w:p w:rsidR="00E65261" w:rsidRPr="003B7A74" w:rsidRDefault="004F496C" w:rsidP="00956D8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bg-BG"/>
              </w:rPr>
              <w:t>(</w:t>
            </w:r>
            <w:r w:rsidR="00E65261"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включително </w:t>
            </w:r>
          </w:p>
          <w:p w:rsidR="00E65261" w:rsidRPr="003B7A74" w:rsidRDefault="000A67C3" w:rsidP="00956D8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bg-BG"/>
              </w:rPr>
              <w:t>и</w:t>
            </w:r>
            <w:r w:rsidR="00E65261"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>зползвана слама</w:t>
            </w:r>
            <w:r w:rsidR="004F496C">
              <w:rPr>
                <w:rFonts w:ascii="Times New Roman" w:hAnsi="Times New Roman"/>
                <w:sz w:val="22"/>
                <w:szCs w:val="22"/>
                <w:lang w:val="bg-BG" w:eastAsia="bg-BG"/>
              </w:rPr>
              <w:t>)</w:t>
            </w:r>
            <w:r w:rsidR="00E65261"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>,</w:t>
            </w:r>
          </w:p>
          <w:p w:rsidR="00E65261" w:rsidRPr="003B7A74" w:rsidRDefault="000A67C3" w:rsidP="00956D8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bg-BG"/>
              </w:rPr>
              <w:t>о</w:t>
            </w:r>
            <w:r w:rsidR="00E65261"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>тпадъчни води,</w:t>
            </w:r>
          </w:p>
          <w:p w:rsidR="00E65261" w:rsidRPr="003B7A74" w:rsidRDefault="000A67C3" w:rsidP="00956D85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bg-BG"/>
              </w:rPr>
              <w:t>р</w:t>
            </w:r>
            <w:r w:rsidR="00E65261"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азделно събирани и пречиствани </w:t>
            </w:r>
            <w:r w:rsidR="006E0F66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извън мястото </w:t>
            </w:r>
            <w:r w:rsidR="00E65261"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>на</w:t>
            </w:r>
          </w:p>
          <w:p w:rsidR="00E65261" w:rsidRPr="003B7A74" w:rsidRDefault="000A67C3" w:rsidP="00956D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bg-BG"/>
              </w:rPr>
              <w:t>о</w:t>
            </w:r>
            <w:r w:rsidR="00E65261"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>бразуването им</w:t>
            </w:r>
          </w:p>
        </w:tc>
        <w:tc>
          <w:tcPr>
            <w:tcW w:w="3464" w:type="dxa"/>
          </w:tcPr>
          <w:p w:rsidR="00E65261" w:rsidRPr="003B7A74" w:rsidRDefault="00E65261" w:rsidP="00E65261">
            <w:pPr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</w:pP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3-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Рециклиране/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възстановяване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</w:p>
          <w:p w:rsidR="00E65261" w:rsidRPr="003B7A74" w:rsidRDefault="00E65261" w:rsidP="00E65261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органични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вещества,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които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не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използвани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като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разтворители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включително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чрез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компостиране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други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процеси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биологична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трансформация</w:t>
            </w:r>
          </w:p>
          <w:p w:rsidR="003B739C" w:rsidRPr="003B7A74" w:rsidRDefault="003B739C" w:rsidP="00956D85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извършването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някоя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дейностите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кодове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изключение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временното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отпадъците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площадката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образуване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събирането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им;</w:t>
            </w:r>
          </w:p>
        </w:tc>
        <w:tc>
          <w:tcPr>
            <w:tcW w:w="1559" w:type="dxa"/>
          </w:tcPr>
          <w:p w:rsidR="003B739C" w:rsidRPr="003B7A74" w:rsidRDefault="00876FD0" w:rsidP="00956D85">
            <w:pPr>
              <w:ind w:left="3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  <w:r w:rsidR="003B739C" w:rsidRPr="003B7A7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000</w:t>
            </w:r>
          </w:p>
        </w:tc>
        <w:tc>
          <w:tcPr>
            <w:tcW w:w="1586" w:type="dxa"/>
          </w:tcPr>
          <w:p w:rsidR="005F5B73" w:rsidRDefault="00F65F96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физически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bg-BG"/>
              </w:rPr>
              <w:t>юредически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лица </w:t>
            </w:r>
          </w:p>
          <w:p w:rsidR="00376C68" w:rsidRDefault="00376C68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376C68" w:rsidRDefault="00376C68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F5B73" w:rsidRDefault="005F5B73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F5B73" w:rsidRDefault="005F5B73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F5B73" w:rsidRDefault="005F5B73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F5B73" w:rsidRDefault="005F5B73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F5B73" w:rsidRDefault="005F5B73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F5B73" w:rsidRDefault="005F5B73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F5B73" w:rsidRDefault="005F5B73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F5B73" w:rsidRDefault="005F5B73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F5B73" w:rsidRPr="003B7A74" w:rsidRDefault="005F5B73" w:rsidP="00330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5261" w:rsidRPr="003B7A74" w:rsidTr="005F5B73">
        <w:trPr>
          <w:trHeight w:val="142"/>
        </w:trPr>
        <w:tc>
          <w:tcPr>
            <w:tcW w:w="1135" w:type="dxa"/>
          </w:tcPr>
          <w:p w:rsidR="00E65261" w:rsidRPr="003B7A74" w:rsidRDefault="00E65261" w:rsidP="00956D85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2.</w:t>
            </w:r>
          </w:p>
        </w:tc>
        <w:tc>
          <w:tcPr>
            <w:tcW w:w="992" w:type="dxa"/>
          </w:tcPr>
          <w:p w:rsidR="00E65261" w:rsidRPr="003B7A74" w:rsidRDefault="00E65261" w:rsidP="00956D85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>19 06 05</w:t>
            </w:r>
          </w:p>
        </w:tc>
        <w:tc>
          <w:tcPr>
            <w:tcW w:w="2127" w:type="dxa"/>
          </w:tcPr>
          <w:p w:rsidR="00E65261" w:rsidRPr="003B7A74" w:rsidRDefault="00E65261" w:rsidP="00FE46A4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 w:eastAsia="bg-BG"/>
              </w:rPr>
              <w:t>течности от анаеробно разграждане на животински и растителни отпадъци</w:t>
            </w:r>
          </w:p>
        </w:tc>
        <w:tc>
          <w:tcPr>
            <w:tcW w:w="3464" w:type="dxa"/>
          </w:tcPr>
          <w:p w:rsidR="00E65261" w:rsidRPr="003B7A74" w:rsidRDefault="00E65261" w:rsidP="00E65261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10 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-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Обработване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земната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повърхност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водещо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подобрения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замаделието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или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околната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среда;</w:t>
            </w:r>
          </w:p>
          <w:p w:rsidR="00E65261" w:rsidRPr="003B7A74" w:rsidRDefault="00E65261" w:rsidP="00E65261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извършването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някоя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дейностите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кодове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изключение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временното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отпадъците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площадката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образуване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събирането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им;</w:t>
            </w:r>
          </w:p>
        </w:tc>
        <w:tc>
          <w:tcPr>
            <w:tcW w:w="1559" w:type="dxa"/>
          </w:tcPr>
          <w:p w:rsidR="00E65261" w:rsidRPr="003B7A74" w:rsidRDefault="00E65261" w:rsidP="00876FD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>15 600</w:t>
            </w:r>
          </w:p>
        </w:tc>
        <w:tc>
          <w:tcPr>
            <w:tcW w:w="1586" w:type="dxa"/>
          </w:tcPr>
          <w:p w:rsidR="00E65261" w:rsidRPr="003B7A74" w:rsidRDefault="00E65261" w:rsidP="00330A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>Образувани от собствената дейност</w:t>
            </w:r>
          </w:p>
        </w:tc>
      </w:tr>
      <w:tr w:rsidR="00E65261" w:rsidRPr="003B7A74" w:rsidTr="005F5B73">
        <w:trPr>
          <w:trHeight w:val="85"/>
        </w:trPr>
        <w:tc>
          <w:tcPr>
            <w:tcW w:w="1135" w:type="dxa"/>
          </w:tcPr>
          <w:p w:rsidR="00E65261" w:rsidRPr="003B7A74" w:rsidRDefault="00E65261" w:rsidP="00E65261">
            <w:pPr>
              <w:ind w:left="360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992" w:type="dxa"/>
          </w:tcPr>
          <w:p w:rsidR="00E65261" w:rsidRPr="003B7A74" w:rsidRDefault="00E65261" w:rsidP="00E6526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19 06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>06</w:t>
            </w:r>
            <w:proofErr w:type="spellEnd"/>
          </w:p>
        </w:tc>
        <w:tc>
          <w:tcPr>
            <w:tcW w:w="2127" w:type="dxa"/>
          </w:tcPr>
          <w:p w:rsidR="00E65261" w:rsidRPr="003B7A74" w:rsidRDefault="00E65261" w:rsidP="001A3716">
            <w:pPr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Остатъци от анаеробно разграждане на животински и растителни отпадъци</w:t>
            </w:r>
          </w:p>
        </w:tc>
        <w:tc>
          <w:tcPr>
            <w:tcW w:w="3464" w:type="dxa"/>
          </w:tcPr>
          <w:p w:rsidR="00E65261" w:rsidRPr="003B7A74" w:rsidRDefault="00E65261" w:rsidP="00E65261">
            <w:pPr>
              <w:rPr>
                <w:rFonts w:ascii="Times New Roman" w:hAnsi="Times New Roman"/>
                <w:sz w:val="22"/>
                <w:szCs w:val="22"/>
              </w:rPr>
            </w:pP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10 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-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Обработване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земната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повърхност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водещо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подобрения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замаделието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или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околната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среда;</w:t>
            </w:r>
          </w:p>
          <w:p w:rsidR="00E65261" w:rsidRPr="003B7A74" w:rsidRDefault="00E65261" w:rsidP="00E6526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3B7A7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извършването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някоя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дейностите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кодове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изключение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временното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отпадъците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площадката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образуване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събирането</w:t>
            </w:r>
            <w:proofErr w:type="spellEnd"/>
            <w:r w:rsidRPr="003B7A7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им;</w:t>
            </w:r>
          </w:p>
        </w:tc>
        <w:tc>
          <w:tcPr>
            <w:tcW w:w="1559" w:type="dxa"/>
          </w:tcPr>
          <w:p w:rsidR="00E65261" w:rsidRPr="003B7A74" w:rsidRDefault="00E65261" w:rsidP="00876FD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>6 600</w:t>
            </w:r>
          </w:p>
        </w:tc>
        <w:tc>
          <w:tcPr>
            <w:tcW w:w="1586" w:type="dxa"/>
          </w:tcPr>
          <w:p w:rsidR="00E65261" w:rsidRPr="003B7A74" w:rsidRDefault="00E65261" w:rsidP="00330A5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>Образувани от собствената дейност</w:t>
            </w:r>
          </w:p>
        </w:tc>
      </w:tr>
    </w:tbl>
    <w:p w:rsidR="003B739C" w:rsidRPr="001C5288" w:rsidRDefault="003B739C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7F4A" w:rsidRPr="001C5288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1C5288" w:rsidRDefault="00443D1B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</w:t>
      </w:r>
      <w:r w:rsidR="007D23A8"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 w:rsidRPr="001C5288">
        <w:rPr>
          <w:rFonts w:ascii="Times New Roman" w:hAnsi="Times New Roman"/>
          <w:b/>
          <w:sz w:val="24"/>
          <w:szCs w:val="24"/>
          <w:u w:val="single"/>
        </w:rPr>
        <w:t>I</w:t>
      </w:r>
      <w:r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AF5145"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зрешение </w:t>
      </w:r>
      <w:r w:rsidR="00763F78" w:rsidRPr="0047630B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763F78" w:rsidRPr="0047630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09-ДО-</w:t>
      </w:r>
      <w:r w:rsidR="00E65261">
        <w:rPr>
          <w:rFonts w:ascii="Times New Roman" w:hAnsi="Times New Roman"/>
          <w:b/>
          <w:sz w:val="24"/>
          <w:szCs w:val="24"/>
          <w:u w:val="single"/>
          <w:lang w:val="bg-BG"/>
        </w:rPr>
        <w:t>1118</w:t>
      </w:r>
      <w:r w:rsidR="00763F78" w:rsidRPr="0047630B">
        <w:rPr>
          <w:rFonts w:ascii="Times New Roman" w:hAnsi="Times New Roman"/>
          <w:b/>
          <w:sz w:val="24"/>
          <w:szCs w:val="24"/>
          <w:u w:val="single"/>
          <w:lang w:val="bg-BG"/>
        </w:rPr>
        <w:t>-0</w:t>
      </w:r>
      <w:r w:rsidR="00763F78" w:rsidRPr="0047630B">
        <w:rPr>
          <w:rFonts w:ascii="Times New Roman" w:hAnsi="Times New Roman"/>
          <w:b/>
          <w:sz w:val="24"/>
          <w:szCs w:val="24"/>
          <w:u w:val="single"/>
          <w:lang w:val="ru-RU"/>
        </w:rPr>
        <w:t>0</w:t>
      </w:r>
      <w:r w:rsidR="00763F78" w:rsidRPr="0047630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</w:t>
      </w:r>
      <w:r w:rsidR="00E65261">
        <w:rPr>
          <w:rFonts w:ascii="Times New Roman" w:hAnsi="Times New Roman"/>
          <w:b/>
          <w:sz w:val="24"/>
          <w:szCs w:val="24"/>
          <w:u w:val="single"/>
          <w:lang w:val="bg-BG"/>
        </w:rPr>
        <w:t>05</w:t>
      </w:r>
      <w:r w:rsidR="00763F78" w:rsidRPr="0047630B">
        <w:rPr>
          <w:rFonts w:ascii="Times New Roman" w:hAnsi="Times New Roman"/>
          <w:b/>
          <w:sz w:val="24"/>
          <w:szCs w:val="24"/>
          <w:u w:val="single"/>
          <w:lang w:val="bg-BG"/>
        </w:rPr>
        <w:t>.0</w:t>
      </w:r>
      <w:r w:rsidR="00E65261">
        <w:rPr>
          <w:rFonts w:ascii="Times New Roman" w:hAnsi="Times New Roman"/>
          <w:b/>
          <w:sz w:val="24"/>
          <w:szCs w:val="24"/>
          <w:u w:val="single"/>
          <w:lang w:val="bg-BG"/>
        </w:rPr>
        <w:t>7</w:t>
      </w:r>
      <w:r w:rsidR="00763F78" w:rsidRPr="0047630B">
        <w:rPr>
          <w:rFonts w:ascii="Times New Roman" w:hAnsi="Times New Roman"/>
          <w:b/>
          <w:sz w:val="24"/>
          <w:szCs w:val="24"/>
          <w:u w:val="single"/>
          <w:lang w:val="bg-BG"/>
        </w:rPr>
        <w:t>.201</w:t>
      </w:r>
      <w:r w:rsidR="00E65261">
        <w:rPr>
          <w:rFonts w:ascii="Times New Roman" w:hAnsi="Times New Roman"/>
          <w:b/>
          <w:sz w:val="24"/>
          <w:szCs w:val="24"/>
          <w:u w:val="single"/>
          <w:lang w:val="bg-BG"/>
        </w:rPr>
        <w:t>7</w:t>
      </w:r>
      <w:r w:rsidR="00763F78" w:rsidRPr="0047630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г.</w:t>
      </w:r>
      <w:r w:rsidR="00AF5145"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F66FF4"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1C528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Pr="001C5288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1C5288" w:rsidRDefault="001263F2" w:rsidP="001263F2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proofErr w:type="spellStart"/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proofErr w:type="spellEnd"/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>дейности</w:t>
      </w:r>
      <w:proofErr w:type="spellEnd"/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</w:t>
      </w: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proofErr w:type="spellStart"/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>отпадъци</w:t>
      </w:r>
      <w:proofErr w:type="spellEnd"/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>следн</w:t>
      </w:r>
      <w:r w:rsidR="00763F78" w:rsidRPr="001C5288">
        <w:rPr>
          <w:rFonts w:ascii="Times New Roman" w:hAnsi="Times New Roman"/>
          <w:b/>
          <w:bCs/>
          <w:sz w:val="24"/>
          <w:szCs w:val="24"/>
          <w:lang w:val="ru-RU"/>
        </w:rPr>
        <w:t>ата</w:t>
      </w:r>
      <w:proofErr w:type="spellEnd"/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площадк</w:t>
      </w:r>
      <w:r w:rsidR="00763F78" w:rsidRPr="001C5288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C55F51" w:rsidRPr="001C5288" w:rsidRDefault="00C55F51" w:rsidP="00C55F51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7709" w:rsidRPr="001C5288" w:rsidRDefault="00107709" w:rsidP="00107709">
      <w:pPr>
        <w:numPr>
          <w:ilvl w:val="0"/>
          <w:numId w:val="26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1C5288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107709" w:rsidRPr="001C5288" w:rsidRDefault="00107709" w:rsidP="0010770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0F98" w:rsidRDefault="00D60F98" w:rsidP="00D60F98">
      <w:pPr>
        <w:pStyle w:val="ad"/>
        <w:numPr>
          <w:ilvl w:val="1"/>
          <w:numId w:val="26"/>
        </w:numPr>
        <w:rPr>
          <w:rFonts w:ascii="Times New Roman" w:hAnsi="Times New Roman"/>
          <w:sz w:val="24"/>
          <w:szCs w:val="24"/>
          <w:lang w:val="bg-BG"/>
        </w:rPr>
      </w:pPr>
      <w:r w:rsidRPr="00D60F98">
        <w:rPr>
          <w:rFonts w:ascii="Times New Roman" w:hAnsi="Times New Roman"/>
          <w:sz w:val="24"/>
          <w:szCs w:val="24"/>
          <w:lang w:val="bg-BG"/>
        </w:rPr>
        <w:t xml:space="preserve">С местонахождение: </w:t>
      </w:r>
      <w:r w:rsidR="005A59D7">
        <w:rPr>
          <w:rFonts w:ascii="Times New Roman" w:hAnsi="Times New Roman"/>
          <w:sz w:val="24"/>
          <w:szCs w:val="24"/>
          <w:lang w:val="bg-BG"/>
        </w:rPr>
        <w:t>о</w:t>
      </w:r>
      <w:r w:rsidRPr="00D60F98">
        <w:rPr>
          <w:rFonts w:ascii="Times New Roman" w:hAnsi="Times New Roman"/>
          <w:sz w:val="24"/>
          <w:szCs w:val="24"/>
          <w:lang w:val="bg-BG"/>
        </w:rPr>
        <w:t xml:space="preserve">бласт Пловдив, </w:t>
      </w:r>
      <w:r w:rsidR="005A59D7">
        <w:rPr>
          <w:rFonts w:ascii="Times New Roman" w:hAnsi="Times New Roman"/>
          <w:sz w:val="24"/>
          <w:szCs w:val="24"/>
          <w:lang w:val="bg-BG"/>
        </w:rPr>
        <w:t>о</w:t>
      </w:r>
      <w:r w:rsidRPr="00D60F98">
        <w:rPr>
          <w:rFonts w:ascii="Times New Roman" w:hAnsi="Times New Roman"/>
          <w:sz w:val="24"/>
          <w:szCs w:val="24"/>
          <w:lang w:val="bg-BG"/>
        </w:rPr>
        <w:t xml:space="preserve">бщина Калояново, с. Черноземен, ул. </w:t>
      </w:r>
      <w:r w:rsidR="009E40F8">
        <w:rPr>
          <w:rFonts w:ascii="Times New Roman" w:hAnsi="Times New Roman"/>
          <w:sz w:val="24"/>
          <w:szCs w:val="24"/>
          <w:lang w:val="bg-BG"/>
        </w:rPr>
        <w:t>„</w:t>
      </w:r>
      <w:r w:rsidRPr="00D60F98">
        <w:rPr>
          <w:rFonts w:ascii="Times New Roman" w:hAnsi="Times New Roman"/>
          <w:sz w:val="24"/>
          <w:szCs w:val="24"/>
          <w:lang w:val="bg-BG"/>
        </w:rPr>
        <w:t>15-та</w:t>
      </w:r>
      <w:r w:rsidR="009E40F8">
        <w:rPr>
          <w:rFonts w:ascii="Times New Roman" w:hAnsi="Times New Roman"/>
          <w:sz w:val="24"/>
          <w:szCs w:val="24"/>
          <w:lang w:val="bg-BG"/>
        </w:rPr>
        <w:t>“</w:t>
      </w:r>
      <w:r w:rsidRPr="00D60F98">
        <w:rPr>
          <w:rFonts w:ascii="Times New Roman" w:hAnsi="Times New Roman"/>
          <w:sz w:val="24"/>
          <w:szCs w:val="24"/>
          <w:lang w:val="bg-BG"/>
        </w:rPr>
        <w:t xml:space="preserve"> №8, площ 2</w:t>
      </w:r>
      <w:r w:rsidR="009E40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0F98">
        <w:rPr>
          <w:rFonts w:ascii="Times New Roman" w:hAnsi="Times New Roman"/>
          <w:sz w:val="24"/>
          <w:szCs w:val="24"/>
          <w:lang w:val="bg-BG"/>
        </w:rPr>
        <w:t>753 кв.м.;</w:t>
      </w:r>
    </w:p>
    <w:p w:rsidR="00D60F98" w:rsidRPr="00D60F98" w:rsidRDefault="00D60F98" w:rsidP="00D60F98">
      <w:pPr>
        <w:pStyle w:val="ad"/>
        <w:ind w:left="480"/>
        <w:rPr>
          <w:rFonts w:ascii="Times New Roman" w:hAnsi="Times New Roman"/>
          <w:sz w:val="24"/>
          <w:szCs w:val="24"/>
          <w:lang w:val="bg-BG"/>
        </w:rPr>
      </w:pPr>
    </w:p>
    <w:p w:rsidR="00C55F51" w:rsidRPr="001C5288" w:rsidRDefault="00C55F51" w:rsidP="00396D95">
      <w:pPr>
        <w:numPr>
          <w:ilvl w:val="1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035893" w:rsidRPr="001C5288" w:rsidRDefault="00035893" w:rsidP="007C53E6">
      <w:pPr>
        <w:overflowPunct/>
        <w:autoSpaceDE/>
        <w:autoSpaceDN/>
        <w:adjustRightInd/>
        <w:ind w:left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842"/>
        <w:gridCol w:w="3402"/>
        <w:gridCol w:w="1560"/>
        <w:gridCol w:w="1559"/>
      </w:tblGrid>
      <w:tr w:rsidR="00035893" w:rsidRPr="007C53E6" w:rsidTr="00004224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snapToGrid w:val="0"/>
              <w:ind w:left="488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035893" w:rsidRPr="007C53E6" w:rsidRDefault="00035893" w:rsidP="00DD6934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кодове </w:t>
            </w:r>
          </w:p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035893" w:rsidRPr="007C53E6" w:rsidTr="00004224">
        <w:trPr>
          <w:cantSplit/>
          <w:trHeight w:val="1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035893" w:rsidRPr="007C53E6" w:rsidTr="00004224">
        <w:trPr>
          <w:cantSplit/>
          <w:trHeight w:val="3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035893" w:rsidRPr="007C53E6" w:rsidTr="00004224">
        <w:trPr>
          <w:cantSplit/>
          <w:trHeight w:val="1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02 01 06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животински изпражнения, урина и тор (включително използвана слама), отпадъчни води,</w:t>
            </w:r>
          </w:p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разделно събирани и пречиствани извън мястото на образуването 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9F536E" w:rsidRDefault="00035893" w:rsidP="00DD6934">
            <w:pPr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="00DC7A15"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-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/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възстановяване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органични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вещества,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които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не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използвани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като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разтворители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включително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чрез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компостиране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други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процеси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биологична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трансформация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извършването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някоя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дейностите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кодове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изключение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временното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отпадъците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площадката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образуване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събирането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D60F98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26 </w:t>
            </w:r>
            <w:r w:rsidR="00035893" w:rsidRPr="007C53E6">
              <w:rPr>
                <w:rFonts w:ascii="Times New Roman" w:hAnsi="Times New Roman"/>
                <w:sz w:val="22"/>
                <w:szCs w:val="22"/>
                <w:lang w:val="bg-BG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24" w:rsidRDefault="00E30224" w:rsidP="00E30224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3B7A7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физически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bg-BG"/>
              </w:rPr>
              <w:t>юредически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лица </w:t>
            </w:r>
          </w:p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5893" w:rsidRPr="007C53E6" w:rsidTr="00004224">
        <w:trPr>
          <w:cantSplit/>
          <w:trHeight w:val="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60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02 0</w:t>
            </w:r>
            <w:r w:rsidR="00D60F98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</w:t>
            </w:r>
            <w:r w:rsidR="00D60F98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60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материали, негодни за консумация и</w:t>
            </w:r>
            <w:r w:rsidR="00E82433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преработване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9F536E" w:rsidRDefault="00035893" w:rsidP="00DD6934">
            <w:pPr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3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="00DC7A15"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>-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Рециклиране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/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възстановяване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органични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вещества,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които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не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използвани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като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разтворители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включително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чрез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компостиране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други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процеси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биологична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трансформация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извършването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някоя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дейностите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кодове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изключение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временното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отпадъците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площадката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образуване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събирането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D60F98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8 700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35893" w:rsidRPr="007C53E6" w:rsidTr="00004224">
        <w:trPr>
          <w:cantSplit/>
          <w:trHeight w:val="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19 06 05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течности от анаеробно разграждане на животински и растителни отпадъци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10 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-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Обработване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земната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повърхност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водещо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подобрения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замаделието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или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околната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среда;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извършването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някоя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дейностите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кодове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изключение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временното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отпадъците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площадката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образуване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събирането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9D36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="009D36D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5</w:t>
            </w:r>
            <w:r w:rsidRPr="007C53E6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="009D36DA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6</w:t>
            </w:r>
            <w:r w:rsidRPr="007C53E6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Образувани от собствената дейност</w:t>
            </w:r>
          </w:p>
        </w:tc>
      </w:tr>
      <w:tr w:rsidR="00035893" w:rsidRPr="007C53E6" w:rsidTr="00004224">
        <w:trPr>
          <w:cantSplit/>
          <w:trHeight w:val="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035893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19 06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06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остатъци от анаеробно разграждане на животински и растителни отпадъци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10 </w:t>
            </w:r>
            <w:r w:rsidR="009F536E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-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Обработване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земната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повърхност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водещо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подобрения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замаделието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или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околната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среда;</w:t>
            </w:r>
          </w:p>
          <w:p w:rsidR="00035893" w:rsidRPr="007C53E6" w:rsidRDefault="00035893" w:rsidP="00DD6934">
            <w:pPr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/>
              </w:rPr>
              <w:t xml:space="preserve">13 </w:t>
            </w:r>
            <w:r w:rsidRPr="007C53E6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/>
              </w:rPr>
              <w:t xml:space="preserve">-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извършването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някоя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дейностите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с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кодове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1 - 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R</w:t>
            </w:r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12, с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изключение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временното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съхраняване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отпадъците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площадката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образуване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до </w:t>
            </w:r>
            <w:proofErr w:type="spellStart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>събирането</w:t>
            </w:r>
            <w:proofErr w:type="spellEnd"/>
            <w:r w:rsidRPr="007C53E6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/>
              </w:rPr>
              <w:t xml:space="preserve"> им;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893" w:rsidRPr="007C53E6" w:rsidRDefault="009D36DA" w:rsidP="009D36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6</w:t>
            </w:r>
            <w:r w:rsidR="00035893" w:rsidRPr="007C53E6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6</w:t>
            </w:r>
            <w:r w:rsidR="00035893" w:rsidRPr="007C53E6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893" w:rsidRPr="007C53E6" w:rsidRDefault="00035893" w:rsidP="00DD6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3E6">
              <w:rPr>
                <w:rFonts w:ascii="Times New Roman" w:hAnsi="Times New Roman"/>
                <w:sz w:val="22"/>
                <w:szCs w:val="22"/>
                <w:lang w:val="bg-BG"/>
              </w:rPr>
              <w:t>Образувани от собствената дейност</w:t>
            </w:r>
          </w:p>
        </w:tc>
      </w:tr>
    </w:tbl>
    <w:p w:rsidR="000F1874" w:rsidRPr="001C5288" w:rsidRDefault="000F1874" w:rsidP="000F1874">
      <w:pPr>
        <w:pStyle w:val="ad"/>
        <w:rPr>
          <w:rFonts w:ascii="Times New Roman" w:hAnsi="Times New Roman"/>
          <w:sz w:val="24"/>
          <w:szCs w:val="24"/>
          <w:lang w:val="bg-BG"/>
        </w:rPr>
      </w:pPr>
    </w:p>
    <w:p w:rsidR="00B74B22" w:rsidRPr="001C5288" w:rsidRDefault="00B74B22" w:rsidP="00B74B22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74B22" w:rsidRPr="001C5288" w:rsidRDefault="00C50F3D" w:rsidP="00B74B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="00B74B22" w:rsidRPr="001C528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B74B22" w:rsidRPr="001C52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B22" w:rsidRPr="001C5288">
        <w:rPr>
          <w:rFonts w:ascii="Times New Roman" w:hAnsi="Times New Roman"/>
          <w:b/>
          <w:sz w:val="24"/>
          <w:szCs w:val="24"/>
        </w:rPr>
        <w:t>M</w:t>
      </w:r>
      <w:proofErr w:type="spellStart"/>
      <w:r w:rsidR="00B74B22" w:rsidRPr="001C5288">
        <w:rPr>
          <w:rFonts w:ascii="Times New Roman" w:hAnsi="Times New Roman"/>
          <w:b/>
          <w:sz w:val="24"/>
          <w:szCs w:val="24"/>
          <w:lang w:val="bg-BG"/>
        </w:rPr>
        <w:t>етоди</w:t>
      </w:r>
      <w:proofErr w:type="spellEnd"/>
      <w:r w:rsidR="00B74B22" w:rsidRPr="001C5288">
        <w:rPr>
          <w:rFonts w:ascii="Times New Roman" w:hAnsi="Times New Roman"/>
          <w:b/>
          <w:sz w:val="24"/>
          <w:szCs w:val="24"/>
          <w:lang w:val="bg-BG"/>
        </w:rPr>
        <w:t xml:space="preserve"> и технологии за третиране на отпадъците по видове дейности</w:t>
      </w:r>
      <w:r w:rsidR="00B74B22" w:rsidRPr="001C5288">
        <w:rPr>
          <w:rFonts w:ascii="Times New Roman" w:hAnsi="Times New Roman"/>
          <w:b/>
          <w:sz w:val="24"/>
          <w:szCs w:val="24"/>
        </w:rPr>
        <w:t xml:space="preserve">, </w:t>
      </w:r>
      <w:r w:rsidR="00B74B22" w:rsidRPr="001C5288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0D5C83" w:rsidRPr="009024E4" w:rsidRDefault="001B1E53" w:rsidP="009024E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Изходните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суровини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производството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на биогаз </w:t>
      </w:r>
      <w:r w:rsidR="00011634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животински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ферми - фекалии,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постеля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смес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от фекалии </w:t>
      </w:r>
      <w:proofErr w:type="gramStart"/>
      <w:r w:rsidRPr="009024E4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слама</w:t>
      </w:r>
      <w:proofErr w:type="spellEnd"/>
      <w:proofErr w:type="gramEnd"/>
      <w:r w:rsidRPr="009024E4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отмивни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води и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8C6FA5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8C6FA5">
        <w:rPr>
          <w:rFonts w:ascii="Times New Roman" w:hAnsi="Times New Roman"/>
          <w:sz w:val="24"/>
          <w:szCs w:val="24"/>
          <w:lang w:val="ru-RU"/>
        </w:rPr>
        <w:t>млекопреработвателни</w:t>
      </w:r>
      <w:proofErr w:type="spellEnd"/>
      <w:r w:rsidR="008C6FA5">
        <w:rPr>
          <w:rFonts w:ascii="Times New Roman" w:hAnsi="Times New Roman"/>
          <w:sz w:val="24"/>
          <w:szCs w:val="24"/>
          <w:lang w:val="ru-RU"/>
        </w:rPr>
        <w:t xml:space="preserve"> предприятия </w:t>
      </w:r>
      <w:r w:rsidR="008C6FA5" w:rsidRPr="009024E4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8C6FA5">
        <w:rPr>
          <w:rFonts w:ascii="Times New Roman" w:hAnsi="Times New Roman"/>
          <w:sz w:val="24"/>
          <w:szCs w:val="24"/>
          <w:lang w:val="ru-RU"/>
        </w:rPr>
        <w:t>цвик</w:t>
      </w:r>
      <w:proofErr w:type="spellEnd"/>
      <w:r w:rsidR="008C6FA5" w:rsidRPr="009024E4">
        <w:rPr>
          <w:rFonts w:ascii="Times New Roman" w:hAnsi="Times New Roman"/>
          <w:sz w:val="24"/>
          <w:szCs w:val="24"/>
          <w:lang w:val="ru-RU"/>
        </w:rPr>
        <w:t>)</w:t>
      </w:r>
      <w:r w:rsidR="008C6FA5">
        <w:rPr>
          <w:rFonts w:ascii="Times New Roman" w:hAnsi="Times New Roman"/>
          <w:sz w:val="24"/>
          <w:szCs w:val="24"/>
          <w:lang w:val="ru-RU"/>
        </w:rPr>
        <w:t>.</w:t>
      </w:r>
      <w:r w:rsidRPr="009024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Тези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материали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съдържат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органични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неорганични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вещества и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затова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подходяща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среда за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развитието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всякакви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микроорганизми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B1E53" w:rsidRPr="009024E4" w:rsidRDefault="000D5C83" w:rsidP="009024E4">
      <w:pPr>
        <w:jc w:val="both"/>
        <w:rPr>
          <w:rFonts w:ascii="Times New Roman" w:hAnsi="Times New Roman"/>
          <w:sz w:val="24"/>
          <w:szCs w:val="24"/>
        </w:rPr>
      </w:pPr>
      <w:r w:rsidRPr="009024E4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1B1E53" w:rsidRPr="009024E4">
        <w:rPr>
          <w:rFonts w:ascii="Times New Roman" w:hAnsi="Times New Roman"/>
          <w:color w:val="000000"/>
          <w:sz w:val="24"/>
          <w:szCs w:val="24"/>
          <w:lang w:val="bg-BG"/>
        </w:rPr>
        <w:t>Анаеробното третиране</w:t>
      </w:r>
      <w:r w:rsidR="00011634"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color w:val="000000"/>
          <w:sz w:val="24"/>
          <w:szCs w:val="24"/>
          <w:lang w:val="bg-BG"/>
        </w:rPr>
        <w:t>е биологичен процес, при който органичната част в оборската тор, силаж и/или отпадъци (растителни, хранителни, утайки)</w:t>
      </w:r>
      <w:r w:rsidR="00076048"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color w:val="000000"/>
          <w:sz w:val="24"/>
          <w:szCs w:val="24"/>
          <w:lang w:val="bg-BG"/>
        </w:rPr>
        <w:t>се превръщат в биогаз. Технологичният процес на производство</w:t>
      </w:r>
      <w:r w:rsidR="0054138A" w:rsidRPr="009024E4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1B1E53"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биогаз</w:t>
      </w:r>
      <w:r w:rsidR="00076048"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021637"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color w:val="000000"/>
          <w:sz w:val="24"/>
          <w:szCs w:val="24"/>
          <w:lang w:val="bg-BG"/>
        </w:rPr>
        <w:t>преминава през няколко етапа:</w:t>
      </w:r>
    </w:p>
    <w:p w:rsidR="001B1E53" w:rsidRPr="009024E4" w:rsidRDefault="001B1E53" w:rsidP="009024E4">
      <w:pPr>
        <w:jc w:val="both"/>
        <w:rPr>
          <w:rFonts w:ascii="Times New Roman" w:hAnsi="Times New Roman"/>
          <w:sz w:val="24"/>
          <w:szCs w:val="24"/>
        </w:rPr>
      </w:pPr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- Приемане и съхранение на оборската тор в басейн и зелената биомаса в силажни ями;</w:t>
      </w:r>
    </w:p>
    <w:p w:rsidR="001B1E53" w:rsidRPr="009024E4" w:rsidRDefault="001B1E53" w:rsidP="009024E4">
      <w:pPr>
        <w:jc w:val="both"/>
        <w:rPr>
          <w:rFonts w:ascii="Times New Roman" w:hAnsi="Times New Roman"/>
          <w:sz w:val="24"/>
          <w:szCs w:val="24"/>
        </w:rPr>
      </w:pPr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-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Биореактори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3 броя - анаеробно разлагане;</w:t>
      </w:r>
    </w:p>
    <w:p w:rsidR="001B1E53" w:rsidRPr="009024E4" w:rsidRDefault="001B1E53" w:rsidP="009024E4">
      <w:pPr>
        <w:jc w:val="both"/>
        <w:rPr>
          <w:rFonts w:ascii="Times New Roman" w:hAnsi="Times New Roman"/>
          <w:sz w:val="24"/>
          <w:szCs w:val="24"/>
        </w:rPr>
      </w:pPr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- Съхранение на биогаза в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газхолдери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и сушене;</w:t>
      </w:r>
    </w:p>
    <w:p w:rsidR="001B1E53" w:rsidRPr="009024E4" w:rsidRDefault="001B1E53" w:rsidP="009024E4">
      <w:pPr>
        <w:jc w:val="both"/>
        <w:rPr>
          <w:rFonts w:ascii="Times New Roman" w:hAnsi="Times New Roman"/>
          <w:sz w:val="24"/>
          <w:szCs w:val="24"/>
        </w:rPr>
      </w:pPr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- Подаване на биогаза към инсталацията за комбинирано производство на електрическа и топлинна енергия;</w:t>
      </w:r>
    </w:p>
    <w:p w:rsidR="001B1E53" w:rsidRPr="009024E4" w:rsidRDefault="001B1E53" w:rsidP="009024E4">
      <w:pPr>
        <w:jc w:val="both"/>
        <w:rPr>
          <w:rFonts w:ascii="Times New Roman" w:hAnsi="Times New Roman"/>
          <w:sz w:val="24"/>
          <w:szCs w:val="24"/>
        </w:rPr>
      </w:pPr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-  Процес на производство на електрическа и топлинна енергия от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когенератора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1B1E53" w:rsidRPr="009024E4" w:rsidRDefault="001B1E53" w:rsidP="009024E4">
      <w:pPr>
        <w:jc w:val="both"/>
        <w:rPr>
          <w:rFonts w:ascii="Times New Roman" w:hAnsi="Times New Roman"/>
          <w:sz w:val="24"/>
          <w:szCs w:val="24"/>
        </w:rPr>
      </w:pPr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- Разпределение на топлинната енергия;</w:t>
      </w:r>
    </w:p>
    <w:p w:rsidR="001B1E53" w:rsidRDefault="001B1E53" w:rsidP="009024E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- Подаване на ел.енергия към разпределителната мрежа;</w:t>
      </w:r>
    </w:p>
    <w:p w:rsidR="008C6FA5" w:rsidRDefault="008C6FA5" w:rsidP="009024E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6FA5" w:rsidRPr="009024E4" w:rsidRDefault="008C6FA5" w:rsidP="009024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Торта се смесва добре с разбитите части на твърдата тор с помощта на миксер.</w:t>
      </w:r>
    </w:p>
    <w:p w:rsidR="001B1E53" w:rsidRPr="009024E4" w:rsidRDefault="001B1E53" w:rsidP="009024E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Ферментаторите</w:t>
      </w:r>
      <w:proofErr w:type="spellEnd"/>
      <w:r w:rsidR="00076048"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са стоманобетонни и всеки един</w:t>
      </w:r>
      <w:r w:rsidR="006E14C1"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е снабден с два типа бъркалки и един страничен вход със смесител. Смесителите</w:t>
      </w:r>
      <w:r w:rsidR="00AD3EA2"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са подходящи за смесване на оборски тор и силажни субстрати  с високо сухо съдържание.</w:t>
      </w:r>
    </w:p>
    <w:p w:rsidR="001B1E53" w:rsidRPr="009024E4" w:rsidRDefault="001B1E53" w:rsidP="009024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 xml:space="preserve">Във </w:t>
      </w:r>
      <w:proofErr w:type="spellStart"/>
      <w:r w:rsidRPr="009024E4">
        <w:rPr>
          <w:rFonts w:ascii="Times New Roman" w:hAnsi="Times New Roman"/>
          <w:sz w:val="24"/>
          <w:szCs w:val="24"/>
          <w:lang w:val="bg-BG"/>
        </w:rPr>
        <w:t>ферментаторите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>, субстратът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24E4">
        <w:rPr>
          <w:rFonts w:ascii="Times New Roman" w:hAnsi="Times New Roman"/>
          <w:sz w:val="24"/>
          <w:szCs w:val="24"/>
          <w:lang w:val="bg-BG"/>
        </w:rPr>
        <w:t xml:space="preserve">се преобразува в биогаз от </w:t>
      </w:r>
      <w:proofErr w:type="spellStart"/>
      <w:r w:rsidRPr="009024E4">
        <w:rPr>
          <w:rFonts w:ascii="Times New Roman" w:hAnsi="Times New Roman"/>
          <w:sz w:val="24"/>
          <w:szCs w:val="24"/>
          <w:lang w:val="bg-BG"/>
        </w:rPr>
        <w:t>мезофилните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анаеробни бактерии при около 38°C или </w:t>
      </w:r>
      <w:proofErr w:type="spellStart"/>
      <w:r w:rsidRPr="009024E4">
        <w:rPr>
          <w:rFonts w:ascii="Times New Roman" w:hAnsi="Times New Roman"/>
          <w:sz w:val="24"/>
          <w:szCs w:val="24"/>
          <w:lang w:val="bg-BG"/>
        </w:rPr>
        <w:t>термофилни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бактерии при 45-50°C. Част от произведената топлина на </w:t>
      </w:r>
      <w:proofErr w:type="spellStart"/>
      <w:r w:rsidRPr="009024E4">
        <w:rPr>
          <w:rFonts w:ascii="Times New Roman" w:hAnsi="Times New Roman"/>
          <w:sz w:val="24"/>
          <w:szCs w:val="24"/>
          <w:lang w:val="bg-BG"/>
        </w:rPr>
        <w:t>когенератора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24E4">
        <w:rPr>
          <w:rFonts w:ascii="Times New Roman" w:hAnsi="Times New Roman"/>
          <w:sz w:val="24"/>
          <w:szCs w:val="24"/>
          <w:lang w:val="bg-BG"/>
        </w:rPr>
        <w:t xml:space="preserve">се използва за отопление на </w:t>
      </w:r>
      <w:proofErr w:type="spellStart"/>
      <w:r w:rsidRPr="009024E4">
        <w:rPr>
          <w:rFonts w:ascii="Times New Roman" w:hAnsi="Times New Roman"/>
          <w:sz w:val="24"/>
          <w:szCs w:val="24"/>
          <w:lang w:val="bg-BG"/>
        </w:rPr>
        <w:t>биореактора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и поддържане на работните температури в метан-танковите инсталации. Подгряването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24E4">
        <w:rPr>
          <w:rFonts w:ascii="Times New Roman" w:hAnsi="Times New Roman"/>
          <w:sz w:val="24"/>
          <w:szCs w:val="24"/>
          <w:lang w:val="bg-BG"/>
        </w:rPr>
        <w:t xml:space="preserve">става с помощта на </w:t>
      </w:r>
      <w:proofErr w:type="spellStart"/>
      <w:r w:rsidRPr="009024E4">
        <w:rPr>
          <w:rFonts w:ascii="Times New Roman" w:hAnsi="Times New Roman"/>
          <w:sz w:val="24"/>
          <w:szCs w:val="24"/>
          <w:lang w:val="bg-BG"/>
        </w:rPr>
        <w:t>серпентинна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val="bg-BG"/>
        </w:rPr>
        <w:t>топлообменна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система за гореща вода циркулираща в системата с помощта на циркулационните помпи, които връщат охладената вода за подгряване отново в </w:t>
      </w:r>
      <w:proofErr w:type="spellStart"/>
      <w:r w:rsidRPr="009024E4">
        <w:rPr>
          <w:rFonts w:ascii="Times New Roman" w:hAnsi="Times New Roman"/>
          <w:sz w:val="24"/>
          <w:szCs w:val="24"/>
          <w:lang w:val="bg-BG"/>
        </w:rPr>
        <w:t>когенерагора</w:t>
      </w:r>
      <w:proofErr w:type="spellEnd"/>
      <w:r w:rsidR="007F401F">
        <w:rPr>
          <w:rFonts w:ascii="Times New Roman" w:hAnsi="Times New Roman"/>
          <w:sz w:val="24"/>
          <w:szCs w:val="24"/>
          <w:lang w:val="bg-BG"/>
        </w:rPr>
        <w:t>.</w:t>
      </w:r>
    </w:p>
    <w:p w:rsidR="00D06A61" w:rsidRPr="009024E4" w:rsidRDefault="003420FA" w:rsidP="009024E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>Отделеният при процеса на ферментацията биогаз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се събира в газовото пространство на </w:t>
      </w:r>
      <w:proofErr w:type="spellStart"/>
      <w:r w:rsidR="001B1E53" w:rsidRPr="009024E4">
        <w:rPr>
          <w:rFonts w:ascii="Times New Roman" w:hAnsi="Times New Roman"/>
          <w:sz w:val="24"/>
          <w:szCs w:val="24"/>
          <w:lang w:val="bg-BG"/>
        </w:rPr>
        <w:t>ферментаторите</w:t>
      </w:r>
      <w:proofErr w:type="spellEnd"/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spellStart"/>
      <w:r w:rsidR="001B1E53" w:rsidRPr="009024E4">
        <w:rPr>
          <w:rFonts w:ascii="Times New Roman" w:hAnsi="Times New Roman"/>
          <w:sz w:val="24"/>
          <w:szCs w:val="24"/>
          <w:lang w:val="bg-BG"/>
        </w:rPr>
        <w:t>газхолдер</w:t>
      </w:r>
      <w:proofErr w:type="spellEnd"/>
      <w:r w:rsidR="001B1E53" w:rsidRPr="009024E4">
        <w:rPr>
          <w:rFonts w:ascii="Times New Roman" w:hAnsi="Times New Roman"/>
          <w:sz w:val="24"/>
          <w:szCs w:val="24"/>
          <w:lang w:val="bg-BG"/>
        </w:rPr>
        <w:t>), които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414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са обединени с </w:t>
      </w:r>
      <w:proofErr w:type="spellStart"/>
      <w:r w:rsidR="001B1E53" w:rsidRPr="009024E4">
        <w:rPr>
          <w:rFonts w:ascii="Times New Roman" w:hAnsi="Times New Roman"/>
          <w:sz w:val="24"/>
          <w:szCs w:val="24"/>
          <w:lang w:val="bg-BG"/>
        </w:rPr>
        <w:t>байпасни</w:t>
      </w:r>
      <w:proofErr w:type="spellEnd"/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 връзки. От </w:t>
      </w:r>
      <w:proofErr w:type="spellStart"/>
      <w:r w:rsidR="001B1E53" w:rsidRPr="009024E4">
        <w:rPr>
          <w:rFonts w:ascii="Times New Roman" w:hAnsi="Times New Roman"/>
          <w:sz w:val="24"/>
          <w:szCs w:val="24"/>
          <w:lang w:val="bg-BG"/>
        </w:rPr>
        <w:t>газхолдерите</w:t>
      </w:r>
      <w:proofErr w:type="spellEnd"/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B1E53" w:rsidRPr="009024E4">
        <w:rPr>
          <w:rFonts w:ascii="Times New Roman" w:hAnsi="Times New Roman"/>
          <w:sz w:val="24"/>
          <w:szCs w:val="24"/>
          <w:lang w:val="bg-BG"/>
        </w:rPr>
        <w:t>богазът</w:t>
      </w:r>
      <w:proofErr w:type="spellEnd"/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414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>постъпва чрез стоманена тръба в карбонов филтър, който намалява съдържанието на сероводород – Н</w:t>
      </w:r>
      <w:r w:rsidR="001B1E53" w:rsidRPr="009024E4">
        <w:rPr>
          <w:rFonts w:ascii="Times New Roman" w:hAnsi="Times New Roman"/>
          <w:sz w:val="24"/>
          <w:szCs w:val="24"/>
          <w:lang w:val="ru-RU"/>
        </w:rPr>
        <w:t>2</w:t>
      </w:r>
      <w:r w:rsidR="001B1E53" w:rsidRPr="009024E4">
        <w:rPr>
          <w:rFonts w:ascii="Times New Roman" w:hAnsi="Times New Roman"/>
          <w:sz w:val="24"/>
          <w:szCs w:val="24"/>
        </w:rPr>
        <w:t>S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>. След филтъра очистеният биогаз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постъпва  подземно в </w:t>
      </w:r>
      <w:proofErr w:type="spellStart"/>
      <w:r w:rsidR="001B1E53" w:rsidRPr="009024E4">
        <w:rPr>
          <w:rFonts w:ascii="Times New Roman" w:hAnsi="Times New Roman"/>
          <w:sz w:val="24"/>
          <w:szCs w:val="24"/>
          <w:lang w:val="bg-BG"/>
        </w:rPr>
        <w:t>полиетиленова</w:t>
      </w:r>
      <w:proofErr w:type="spellEnd"/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 тръба с висока плътност.</w:t>
      </w:r>
      <w:r w:rsidR="001B1E53" w:rsidRPr="009024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B1E53" w:rsidRPr="009024E4">
        <w:rPr>
          <w:rFonts w:ascii="Times New Roman" w:hAnsi="Times New Roman"/>
          <w:sz w:val="24"/>
          <w:szCs w:val="24"/>
          <w:lang w:val="bg-BG"/>
        </w:rPr>
        <w:t>Газхолдерите</w:t>
      </w:r>
      <w:proofErr w:type="spellEnd"/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>са резервоарите за произведения газ, които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E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>има</w:t>
      </w:r>
      <w:r w:rsidR="00AD3EA2" w:rsidRPr="009024E4">
        <w:rPr>
          <w:rFonts w:ascii="Times New Roman" w:hAnsi="Times New Roman"/>
          <w:sz w:val="24"/>
          <w:szCs w:val="24"/>
          <w:lang w:val="bg-BG"/>
        </w:rPr>
        <w:t>т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B1E53" w:rsidRPr="009024E4">
        <w:rPr>
          <w:rFonts w:ascii="Times New Roman" w:hAnsi="Times New Roman"/>
          <w:sz w:val="24"/>
          <w:szCs w:val="24"/>
          <w:lang w:val="bg-BG"/>
        </w:rPr>
        <w:t>таванно</w:t>
      </w:r>
      <w:proofErr w:type="spellEnd"/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 покритие от вътрешната и външна мембрана, която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е захваната за стената на </w:t>
      </w:r>
      <w:proofErr w:type="spellStart"/>
      <w:r w:rsidR="001B1E53" w:rsidRPr="009024E4">
        <w:rPr>
          <w:rFonts w:ascii="Times New Roman" w:hAnsi="Times New Roman"/>
          <w:sz w:val="24"/>
          <w:szCs w:val="24"/>
          <w:lang w:val="bg-BG"/>
        </w:rPr>
        <w:t>биореактора</w:t>
      </w:r>
      <w:proofErr w:type="spellEnd"/>
      <w:r w:rsidR="001B1E53" w:rsidRPr="009024E4">
        <w:rPr>
          <w:rFonts w:ascii="Times New Roman" w:hAnsi="Times New Roman"/>
          <w:sz w:val="24"/>
          <w:szCs w:val="24"/>
          <w:lang w:val="bg-BG"/>
        </w:rPr>
        <w:t>.</w:t>
      </w:r>
      <w:r w:rsidR="0091456E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Освен основните компоненти – метан СН4, въглероден диоксид СО2, произведения биогаз съдържа и сероводород, като количеството му зависи от субстанциите, които се подават в </w:t>
      </w:r>
      <w:proofErr w:type="spellStart"/>
      <w:r w:rsidR="001B1E53" w:rsidRPr="009024E4">
        <w:rPr>
          <w:rFonts w:ascii="Times New Roman" w:hAnsi="Times New Roman"/>
          <w:sz w:val="24"/>
          <w:szCs w:val="24"/>
          <w:lang w:val="bg-BG"/>
        </w:rPr>
        <w:t>биореакторите</w:t>
      </w:r>
      <w:proofErr w:type="spellEnd"/>
      <w:r w:rsidR="001B1E53" w:rsidRPr="009024E4">
        <w:rPr>
          <w:rFonts w:ascii="Times New Roman" w:hAnsi="Times New Roman"/>
          <w:sz w:val="24"/>
          <w:szCs w:val="24"/>
          <w:lang w:val="bg-BG"/>
        </w:rPr>
        <w:t>. Н</w:t>
      </w:r>
      <w:r w:rsidR="001B1E53" w:rsidRPr="009024E4">
        <w:rPr>
          <w:rFonts w:ascii="Times New Roman" w:hAnsi="Times New Roman"/>
          <w:sz w:val="24"/>
          <w:szCs w:val="24"/>
          <w:lang w:val="ru-RU"/>
        </w:rPr>
        <w:t>2</w:t>
      </w:r>
      <w:r w:rsidR="001B1E53" w:rsidRPr="009024E4">
        <w:rPr>
          <w:rFonts w:ascii="Times New Roman" w:hAnsi="Times New Roman"/>
          <w:sz w:val="24"/>
          <w:szCs w:val="24"/>
        </w:rPr>
        <w:t>S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>се отстранява от биогаза</w:t>
      </w:r>
      <w:r w:rsidR="001B1E53" w:rsidRPr="009024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предимно от </w:t>
      </w:r>
      <w:proofErr w:type="spellStart"/>
      <w:r w:rsidR="001B1E53" w:rsidRPr="009024E4">
        <w:rPr>
          <w:rFonts w:ascii="Times New Roman" w:hAnsi="Times New Roman"/>
          <w:sz w:val="24"/>
          <w:szCs w:val="24"/>
          <w:lang w:val="bg-BG"/>
        </w:rPr>
        <w:t>сероочистващи</w:t>
      </w:r>
      <w:proofErr w:type="spellEnd"/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 бактерии. Бактериите, преобразуват Н</w:t>
      </w:r>
      <w:r w:rsidR="001B1E53" w:rsidRPr="009024E4">
        <w:rPr>
          <w:rFonts w:ascii="Times New Roman" w:hAnsi="Times New Roman"/>
          <w:sz w:val="24"/>
          <w:szCs w:val="24"/>
          <w:lang w:val="ru-RU"/>
        </w:rPr>
        <w:t>2</w:t>
      </w:r>
      <w:r w:rsidR="001B1E53" w:rsidRPr="009024E4">
        <w:rPr>
          <w:rFonts w:ascii="Times New Roman" w:hAnsi="Times New Roman"/>
          <w:sz w:val="24"/>
          <w:szCs w:val="24"/>
        </w:rPr>
        <w:t>S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 в елементарна сяра, която се отстранява чрез вторична биомаса (усвояване като тор). </w:t>
      </w:r>
    </w:p>
    <w:p w:rsidR="008145F6" w:rsidRPr="009024E4" w:rsidRDefault="008145F6" w:rsidP="009024E4">
      <w:pPr>
        <w:suppressAutoHyphens/>
        <w:ind w:firstLine="720"/>
        <w:jc w:val="both"/>
        <w:rPr>
          <w:rFonts w:ascii="Times New Roman" w:hAnsi="Times New Roman"/>
          <w:sz w:val="24"/>
          <w:szCs w:val="24"/>
          <w:u w:val="single"/>
          <w:lang w:val="bg-BG" w:eastAsia="zh-CN"/>
        </w:rPr>
      </w:pPr>
      <w:r w:rsidRPr="009024E4">
        <w:rPr>
          <w:rFonts w:ascii="Times New Roman" w:hAnsi="Times New Roman"/>
          <w:sz w:val="24"/>
          <w:szCs w:val="24"/>
          <w:u w:val="single"/>
          <w:lang w:val="bg-BG" w:eastAsia="zh-CN"/>
        </w:rPr>
        <w:t>Капацитет по паспортни данни на инсталацията:</w:t>
      </w:r>
    </w:p>
    <w:p w:rsidR="008145F6" w:rsidRPr="009024E4" w:rsidRDefault="008145F6" w:rsidP="009024E4">
      <w:pPr>
        <w:suppressAutoHyphens/>
        <w:ind w:firstLine="720"/>
        <w:jc w:val="both"/>
        <w:rPr>
          <w:rFonts w:ascii="Times New Roman" w:hAnsi="Times New Roman"/>
          <w:sz w:val="24"/>
          <w:szCs w:val="24"/>
          <w:lang w:val="bg-BG" w:eastAsia="zh-CN"/>
        </w:rPr>
      </w:pPr>
      <w:proofErr w:type="spellStart"/>
      <w:r w:rsidRPr="009024E4">
        <w:rPr>
          <w:rFonts w:ascii="Times New Roman" w:hAnsi="Times New Roman"/>
          <w:sz w:val="24"/>
          <w:szCs w:val="24"/>
          <w:lang w:val="bg-BG" w:eastAsia="zh-CN"/>
        </w:rPr>
        <w:t>Когенерация</w:t>
      </w:r>
      <w:proofErr w:type="spellEnd"/>
      <w:r w:rsidRPr="009024E4">
        <w:rPr>
          <w:rFonts w:ascii="Times New Roman" w:hAnsi="Times New Roman"/>
          <w:sz w:val="24"/>
          <w:szCs w:val="24"/>
          <w:lang w:val="bg-BG" w:eastAsia="zh-CN"/>
        </w:rPr>
        <w:t xml:space="preserve"> – производство на електрическа енергия – 1,5 </w:t>
      </w:r>
      <w:proofErr w:type="spellStart"/>
      <w:r w:rsidRPr="009024E4">
        <w:rPr>
          <w:rFonts w:ascii="Times New Roman" w:hAnsi="Times New Roman"/>
          <w:sz w:val="24"/>
          <w:szCs w:val="24"/>
          <w:lang w:val="bg-BG" w:eastAsia="zh-CN"/>
        </w:rPr>
        <w:t>Мвт</w:t>
      </w:r>
      <w:proofErr w:type="spellEnd"/>
      <w:r w:rsidRPr="009024E4">
        <w:rPr>
          <w:rFonts w:ascii="Times New Roman" w:hAnsi="Times New Roman"/>
          <w:sz w:val="24"/>
          <w:szCs w:val="24"/>
          <w:lang w:val="bg-BG" w:eastAsia="zh-CN"/>
        </w:rPr>
        <w:t xml:space="preserve"> и 1,5 </w:t>
      </w:r>
      <w:proofErr w:type="spellStart"/>
      <w:r w:rsidRPr="009024E4">
        <w:rPr>
          <w:rFonts w:ascii="Times New Roman" w:hAnsi="Times New Roman"/>
          <w:sz w:val="24"/>
          <w:szCs w:val="24"/>
          <w:lang w:val="bg-BG" w:eastAsia="zh-CN"/>
        </w:rPr>
        <w:t>Мвт</w:t>
      </w:r>
      <w:proofErr w:type="spellEnd"/>
      <w:r w:rsidRPr="009024E4">
        <w:rPr>
          <w:rFonts w:ascii="Times New Roman" w:hAnsi="Times New Roman"/>
          <w:sz w:val="24"/>
          <w:szCs w:val="24"/>
          <w:lang w:val="bg-BG" w:eastAsia="zh-CN"/>
        </w:rPr>
        <w:t xml:space="preserve"> топлинна енергия;</w:t>
      </w:r>
    </w:p>
    <w:p w:rsidR="008145F6" w:rsidRPr="009024E4" w:rsidRDefault="008145F6" w:rsidP="009024E4">
      <w:pPr>
        <w:suppressAutoHyphens/>
        <w:ind w:firstLine="720"/>
        <w:jc w:val="both"/>
        <w:rPr>
          <w:rFonts w:ascii="Times New Roman" w:hAnsi="Times New Roman"/>
          <w:sz w:val="24"/>
          <w:szCs w:val="24"/>
          <w:lang w:val="bg-BG" w:eastAsia="zh-CN"/>
        </w:rPr>
      </w:pPr>
      <w:r w:rsidRPr="009024E4">
        <w:rPr>
          <w:rFonts w:ascii="Times New Roman" w:hAnsi="Times New Roman"/>
          <w:sz w:val="24"/>
          <w:szCs w:val="24"/>
          <w:lang w:val="bg-BG" w:eastAsia="zh-CN"/>
        </w:rPr>
        <w:t xml:space="preserve">Съоръжение за съхранение на входяща тор – 170 </w:t>
      </w:r>
      <w:r w:rsidRPr="009024E4">
        <w:rPr>
          <w:rFonts w:ascii="Times New Roman" w:hAnsi="Times New Roman"/>
          <w:sz w:val="24"/>
          <w:szCs w:val="24"/>
          <w:lang w:eastAsia="zh-CN"/>
        </w:rPr>
        <w:t>m</w:t>
      </w:r>
      <w:r w:rsidRPr="009024E4">
        <w:rPr>
          <w:rFonts w:ascii="Times New Roman" w:hAnsi="Times New Roman"/>
          <w:sz w:val="24"/>
          <w:szCs w:val="24"/>
          <w:vertAlign w:val="superscript"/>
          <w:lang w:eastAsia="zh-CN"/>
        </w:rPr>
        <w:t>3</w:t>
      </w:r>
      <w:r w:rsidRPr="009024E4">
        <w:rPr>
          <w:rFonts w:ascii="Times New Roman" w:hAnsi="Times New Roman"/>
          <w:sz w:val="24"/>
          <w:szCs w:val="24"/>
          <w:lang w:val="bg-BG" w:eastAsia="zh-CN"/>
        </w:rPr>
        <w:t>;</w:t>
      </w:r>
    </w:p>
    <w:p w:rsidR="008145F6" w:rsidRPr="009024E4" w:rsidRDefault="008145F6" w:rsidP="009024E4">
      <w:pPr>
        <w:suppressAutoHyphens/>
        <w:ind w:firstLine="720"/>
        <w:jc w:val="both"/>
        <w:rPr>
          <w:rFonts w:ascii="Times New Roman" w:hAnsi="Times New Roman"/>
          <w:sz w:val="24"/>
          <w:szCs w:val="24"/>
          <w:lang w:val="bg-BG" w:eastAsia="zh-CN"/>
        </w:rPr>
      </w:pPr>
      <w:r w:rsidRPr="009024E4">
        <w:rPr>
          <w:rFonts w:ascii="Times New Roman" w:hAnsi="Times New Roman"/>
          <w:sz w:val="24"/>
          <w:szCs w:val="24"/>
          <w:lang w:val="bg-BG" w:eastAsia="zh-CN"/>
        </w:rPr>
        <w:t>Съоръжение за съхранение на силаж - 80</w:t>
      </w:r>
      <w:r w:rsidRPr="009024E4">
        <w:rPr>
          <w:rFonts w:ascii="Times New Roman" w:hAnsi="Times New Roman"/>
          <w:sz w:val="24"/>
          <w:szCs w:val="24"/>
          <w:lang w:eastAsia="zh-CN"/>
        </w:rPr>
        <w:t xml:space="preserve"> m</w:t>
      </w:r>
      <w:r w:rsidRPr="009024E4">
        <w:rPr>
          <w:rFonts w:ascii="Times New Roman" w:hAnsi="Times New Roman"/>
          <w:sz w:val="24"/>
          <w:szCs w:val="24"/>
          <w:vertAlign w:val="superscript"/>
          <w:lang w:eastAsia="zh-CN"/>
        </w:rPr>
        <w:t>3</w:t>
      </w:r>
      <w:r w:rsidRPr="009024E4">
        <w:rPr>
          <w:rFonts w:ascii="Times New Roman" w:hAnsi="Times New Roman"/>
          <w:sz w:val="24"/>
          <w:szCs w:val="24"/>
          <w:lang w:val="bg-BG" w:eastAsia="zh-CN"/>
        </w:rPr>
        <w:t>;</w:t>
      </w:r>
    </w:p>
    <w:p w:rsidR="008145F6" w:rsidRPr="009024E4" w:rsidRDefault="008145F6" w:rsidP="009024E4">
      <w:pPr>
        <w:suppressAutoHyphens/>
        <w:ind w:firstLine="720"/>
        <w:jc w:val="both"/>
        <w:rPr>
          <w:rFonts w:ascii="Times New Roman" w:hAnsi="Times New Roman"/>
          <w:sz w:val="24"/>
          <w:szCs w:val="24"/>
          <w:lang w:val="bg-BG" w:eastAsia="zh-CN"/>
        </w:rPr>
      </w:pPr>
      <w:proofErr w:type="spellStart"/>
      <w:r w:rsidRPr="009024E4">
        <w:rPr>
          <w:rFonts w:ascii="Times New Roman" w:hAnsi="Times New Roman"/>
          <w:sz w:val="24"/>
          <w:szCs w:val="24"/>
          <w:lang w:val="bg-BG" w:eastAsia="zh-CN"/>
        </w:rPr>
        <w:t>Ферментатори</w:t>
      </w:r>
      <w:proofErr w:type="spellEnd"/>
      <w:r w:rsidRPr="009024E4">
        <w:rPr>
          <w:rFonts w:ascii="Times New Roman" w:hAnsi="Times New Roman"/>
          <w:sz w:val="24"/>
          <w:szCs w:val="24"/>
          <w:lang w:val="bg-BG" w:eastAsia="zh-CN"/>
        </w:rPr>
        <w:t xml:space="preserve"> – 3 бр. всеки с нетен обем от 2398 </w:t>
      </w:r>
      <w:r w:rsidRPr="009024E4">
        <w:rPr>
          <w:rFonts w:ascii="Times New Roman" w:hAnsi="Times New Roman"/>
          <w:sz w:val="24"/>
          <w:szCs w:val="24"/>
          <w:lang w:eastAsia="zh-CN"/>
        </w:rPr>
        <w:t>m</w:t>
      </w:r>
      <w:r w:rsidRPr="009024E4">
        <w:rPr>
          <w:rFonts w:ascii="Times New Roman" w:hAnsi="Times New Roman"/>
          <w:sz w:val="24"/>
          <w:szCs w:val="24"/>
          <w:vertAlign w:val="superscript"/>
          <w:lang w:eastAsia="zh-CN"/>
        </w:rPr>
        <w:t>3</w:t>
      </w:r>
      <w:r w:rsidRPr="009024E4">
        <w:rPr>
          <w:rFonts w:ascii="Times New Roman" w:hAnsi="Times New Roman"/>
          <w:sz w:val="24"/>
          <w:szCs w:val="24"/>
          <w:lang w:val="bg-BG" w:eastAsia="zh-CN"/>
        </w:rPr>
        <w:t>;</w:t>
      </w:r>
    </w:p>
    <w:p w:rsidR="008145F6" w:rsidRPr="009024E4" w:rsidRDefault="008145F6" w:rsidP="009024E4">
      <w:pPr>
        <w:suppressAutoHyphens/>
        <w:ind w:firstLine="720"/>
        <w:jc w:val="both"/>
        <w:rPr>
          <w:rFonts w:ascii="Times New Roman" w:hAnsi="Times New Roman"/>
          <w:sz w:val="24"/>
          <w:szCs w:val="24"/>
          <w:lang w:val="bg-BG" w:eastAsia="zh-CN"/>
        </w:rPr>
      </w:pPr>
      <w:r w:rsidRPr="009024E4">
        <w:rPr>
          <w:rFonts w:ascii="Times New Roman" w:hAnsi="Times New Roman"/>
          <w:sz w:val="24"/>
          <w:szCs w:val="24"/>
          <w:lang w:val="bg-BG" w:eastAsia="zh-CN"/>
        </w:rPr>
        <w:t xml:space="preserve">Мембранни </w:t>
      </w:r>
      <w:proofErr w:type="spellStart"/>
      <w:r w:rsidRPr="009024E4">
        <w:rPr>
          <w:rFonts w:ascii="Times New Roman" w:hAnsi="Times New Roman"/>
          <w:sz w:val="24"/>
          <w:szCs w:val="24"/>
          <w:lang w:val="bg-BG" w:eastAsia="zh-CN"/>
        </w:rPr>
        <w:t>газхолдери</w:t>
      </w:r>
      <w:proofErr w:type="spellEnd"/>
      <w:r w:rsidRPr="009024E4">
        <w:rPr>
          <w:rFonts w:ascii="Times New Roman" w:hAnsi="Times New Roman"/>
          <w:sz w:val="24"/>
          <w:szCs w:val="24"/>
          <w:lang w:val="bg-BG" w:eastAsia="zh-CN"/>
        </w:rPr>
        <w:t xml:space="preserve"> – 3 бр. всеки с максимален обем от по 1130 </w:t>
      </w:r>
      <w:r w:rsidRPr="009024E4">
        <w:rPr>
          <w:rFonts w:ascii="Times New Roman" w:hAnsi="Times New Roman"/>
          <w:sz w:val="24"/>
          <w:szCs w:val="24"/>
          <w:lang w:eastAsia="zh-CN"/>
        </w:rPr>
        <w:t>m</w:t>
      </w:r>
      <w:r w:rsidRPr="009024E4">
        <w:rPr>
          <w:rFonts w:ascii="Times New Roman" w:hAnsi="Times New Roman"/>
          <w:sz w:val="24"/>
          <w:szCs w:val="24"/>
          <w:vertAlign w:val="superscript"/>
          <w:lang w:eastAsia="zh-CN"/>
        </w:rPr>
        <w:t>3</w:t>
      </w:r>
      <w:r w:rsidRPr="009024E4">
        <w:rPr>
          <w:rFonts w:ascii="Times New Roman" w:hAnsi="Times New Roman"/>
          <w:sz w:val="24"/>
          <w:szCs w:val="24"/>
          <w:lang w:val="bg-BG" w:eastAsia="zh-CN"/>
        </w:rPr>
        <w:t>.</w:t>
      </w:r>
    </w:p>
    <w:p w:rsidR="001B1E53" w:rsidRPr="009024E4" w:rsidRDefault="00D06A61" w:rsidP="009024E4">
      <w:pPr>
        <w:jc w:val="both"/>
        <w:rPr>
          <w:rFonts w:ascii="Times New Roman" w:hAnsi="Times New Roman"/>
          <w:sz w:val="24"/>
          <w:szCs w:val="24"/>
        </w:rPr>
      </w:pPr>
      <w:r w:rsidRPr="009024E4">
        <w:rPr>
          <w:rFonts w:ascii="Times New Roman" w:hAnsi="Times New Roman"/>
          <w:sz w:val="24"/>
          <w:szCs w:val="24"/>
        </w:rPr>
        <w:t xml:space="preserve">          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Образуваната течна и твърда фракция на изхода след анаеробното третиране 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>да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 се управляват като отпадък до момента, в който лабораторните анализи покажат, че са изпълнени изискванията за качество на ферментационния продукт</w:t>
      </w:r>
      <w:r w:rsidR="00076048" w:rsidRPr="009024E4">
        <w:rPr>
          <w:rFonts w:ascii="Times New Roman" w:hAnsi="Times New Roman"/>
          <w:sz w:val="24"/>
          <w:szCs w:val="24"/>
          <w:lang w:val="bg-BG"/>
        </w:rPr>
        <w:t>,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 съгласно </w:t>
      </w:r>
      <w:r w:rsidRPr="009024E4">
        <w:rPr>
          <w:rFonts w:ascii="Times New Roman" w:hAnsi="Times New Roman"/>
          <w:sz w:val="24"/>
          <w:szCs w:val="24"/>
          <w:lang w:val="bg-BG" w:eastAsia="bg-BG"/>
        </w:rPr>
        <w:t xml:space="preserve">НАРЕДБА за разделно събиране на </w:t>
      </w:r>
      <w:proofErr w:type="spellStart"/>
      <w:r w:rsidRPr="009024E4">
        <w:rPr>
          <w:rFonts w:ascii="Times New Roman" w:hAnsi="Times New Roman"/>
          <w:sz w:val="24"/>
          <w:szCs w:val="24"/>
          <w:lang w:val="bg-BG" w:eastAsia="bg-BG"/>
        </w:rPr>
        <w:t>биоотпадъци</w:t>
      </w:r>
      <w:proofErr w:type="spellEnd"/>
      <w:r w:rsidRPr="009024E4">
        <w:rPr>
          <w:rFonts w:ascii="Times New Roman" w:hAnsi="Times New Roman"/>
          <w:sz w:val="24"/>
          <w:szCs w:val="24"/>
          <w:lang w:val="bg-BG" w:eastAsia="bg-BG"/>
        </w:rPr>
        <w:t xml:space="preserve"> и третиране на </w:t>
      </w:r>
      <w:proofErr w:type="spellStart"/>
      <w:r w:rsidRPr="009024E4">
        <w:rPr>
          <w:rFonts w:ascii="Times New Roman" w:hAnsi="Times New Roman"/>
          <w:sz w:val="24"/>
          <w:szCs w:val="24"/>
          <w:lang w:val="bg-BG" w:eastAsia="bg-BG"/>
        </w:rPr>
        <w:t>биоразградимите</w:t>
      </w:r>
      <w:proofErr w:type="spellEnd"/>
      <w:r w:rsidRPr="009024E4">
        <w:rPr>
          <w:rFonts w:ascii="Times New Roman" w:hAnsi="Times New Roman"/>
          <w:sz w:val="24"/>
          <w:szCs w:val="24"/>
          <w:lang w:val="bg-BG" w:eastAsia="bg-BG"/>
        </w:rPr>
        <w:t xml:space="preserve"> отпадъци /</w:t>
      </w:r>
      <w:r w:rsidRPr="009024E4">
        <w:rPr>
          <w:rFonts w:ascii="Times New Roman" w:hAnsi="Times New Roman"/>
          <w:sz w:val="24"/>
          <w:szCs w:val="24"/>
        </w:rPr>
        <w:t xml:space="preserve">ДВ, </w:t>
      </w:r>
      <w:proofErr w:type="spellStart"/>
      <w:r w:rsidRPr="009024E4">
        <w:rPr>
          <w:rFonts w:ascii="Times New Roman" w:hAnsi="Times New Roman"/>
          <w:sz w:val="24"/>
          <w:szCs w:val="24"/>
        </w:rPr>
        <w:t>бр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. 11 </w:t>
      </w:r>
      <w:proofErr w:type="spellStart"/>
      <w:r w:rsidRPr="009024E4">
        <w:rPr>
          <w:rFonts w:ascii="Times New Roman" w:hAnsi="Times New Roman"/>
          <w:sz w:val="24"/>
          <w:szCs w:val="24"/>
        </w:rPr>
        <w:t>от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31.01.2017 г</w:t>
      </w:r>
      <w:proofErr w:type="gramStart"/>
      <w:r w:rsidRPr="009024E4">
        <w:rPr>
          <w:rFonts w:ascii="Times New Roman" w:hAnsi="Times New Roman"/>
          <w:sz w:val="24"/>
          <w:szCs w:val="24"/>
        </w:rPr>
        <w:t>.</w:t>
      </w:r>
      <w:r w:rsidRPr="009024E4">
        <w:rPr>
          <w:rFonts w:ascii="Times New Roman" w:hAnsi="Times New Roman"/>
          <w:sz w:val="24"/>
          <w:szCs w:val="24"/>
          <w:lang w:val="bg-BG"/>
        </w:rPr>
        <w:t>/</w:t>
      </w:r>
      <w:proofErr w:type="gramEnd"/>
      <w:r w:rsidR="001B1E53" w:rsidRPr="009024E4">
        <w:rPr>
          <w:rFonts w:ascii="Times New Roman" w:hAnsi="Times New Roman"/>
          <w:sz w:val="24"/>
          <w:szCs w:val="24"/>
          <w:lang w:val="bg-BG"/>
        </w:rPr>
        <w:t xml:space="preserve">. Тези фракции </w:t>
      </w:r>
      <w:r w:rsidRPr="009024E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1B1E53" w:rsidRPr="009024E4">
        <w:rPr>
          <w:rFonts w:ascii="Times New Roman" w:hAnsi="Times New Roman"/>
          <w:sz w:val="24"/>
          <w:szCs w:val="24"/>
          <w:lang w:val="bg-BG"/>
        </w:rPr>
        <w:t>се използват за наторяване на собствени и/или наети земи.</w:t>
      </w:r>
    </w:p>
    <w:p w:rsidR="00996343" w:rsidRPr="009024E4" w:rsidRDefault="00996343" w:rsidP="009024E4">
      <w:pPr>
        <w:pStyle w:val="20"/>
        <w:ind w:right="0"/>
        <w:rPr>
          <w:b/>
          <w:bCs/>
          <w:sz w:val="24"/>
        </w:rPr>
      </w:pPr>
    </w:p>
    <w:p w:rsidR="001D1482" w:rsidRPr="009024E4" w:rsidRDefault="001D1482" w:rsidP="009024E4">
      <w:pPr>
        <w:pStyle w:val="20"/>
        <w:ind w:right="0"/>
        <w:rPr>
          <w:b/>
          <w:sz w:val="24"/>
        </w:rPr>
      </w:pPr>
      <w:r w:rsidRPr="009024E4">
        <w:rPr>
          <w:b/>
          <w:bCs/>
          <w:sz w:val="24"/>
          <w:lang w:val="en-US"/>
        </w:rPr>
        <w:t>III</w:t>
      </w:r>
      <w:r w:rsidRPr="009024E4">
        <w:rPr>
          <w:b/>
          <w:bCs/>
          <w:sz w:val="24"/>
        </w:rPr>
        <w:t>.</w:t>
      </w:r>
      <w:r w:rsidRPr="009024E4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1D1482" w:rsidRPr="009024E4" w:rsidRDefault="001D1482" w:rsidP="009024E4">
      <w:pPr>
        <w:pStyle w:val="20"/>
        <w:ind w:right="0"/>
        <w:rPr>
          <w:sz w:val="24"/>
        </w:rPr>
      </w:pPr>
    </w:p>
    <w:p w:rsidR="00CE08AD" w:rsidRPr="009024E4" w:rsidRDefault="00CE08AD" w:rsidP="009024E4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proofErr w:type="spellStart"/>
      <w:r w:rsidRPr="009024E4">
        <w:rPr>
          <w:sz w:val="24"/>
          <w:lang w:val="ru-RU"/>
        </w:rPr>
        <w:t>Предаването</w:t>
      </w:r>
      <w:proofErr w:type="spellEnd"/>
      <w:r w:rsidRPr="009024E4">
        <w:rPr>
          <w:sz w:val="24"/>
          <w:lang w:val="ru-RU"/>
        </w:rPr>
        <w:t xml:space="preserve"> и/или </w:t>
      </w:r>
      <w:proofErr w:type="spellStart"/>
      <w:r w:rsidRPr="009024E4">
        <w:rPr>
          <w:sz w:val="24"/>
          <w:lang w:val="ru-RU"/>
        </w:rPr>
        <w:t>приемането</w:t>
      </w:r>
      <w:proofErr w:type="spellEnd"/>
      <w:r w:rsidRPr="009024E4">
        <w:rPr>
          <w:sz w:val="24"/>
          <w:lang w:val="ru-RU"/>
        </w:rPr>
        <w:t xml:space="preserve"> на </w:t>
      </w:r>
      <w:proofErr w:type="spellStart"/>
      <w:r w:rsidRPr="009024E4">
        <w:rPr>
          <w:sz w:val="24"/>
          <w:lang w:val="ru-RU"/>
        </w:rPr>
        <w:t>отпадъците</w:t>
      </w:r>
      <w:proofErr w:type="spellEnd"/>
      <w:r w:rsidRPr="009024E4">
        <w:rPr>
          <w:sz w:val="24"/>
        </w:rPr>
        <w:t xml:space="preserve">, включени в настоящото решение да се извършва </w:t>
      </w:r>
      <w:r w:rsidRPr="009024E4">
        <w:rPr>
          <w:sz w:val="24"/>
          <w:lang w:val="ru-RU"/>
        </w:rPr>
        <w:t xml:space="preserve">само </w:t>
      </w:r>
      <w:proofErr w:type="spellStart"/>
      <w:r w:rsidRPr="009024E4">
        <w:rPr>
          <w:sz w:val="24"/>
          <w:lang w:val="ru-RU"/>
        </w:rPr>
        <w:t>въз</w:t>
      </w:r>
      <w:proofErr w:type="spellEnd"/>
      <w:r w:rsidRPr="009024E4">
        <w:rPr>
          <w:sz w:val="24"/>
          <w:lang w:val="ru-RU"/>
        </w:rPr>
        <w:t xml:space="preserve"> основа на </w:t>
      </w:r>
      <w:proofErr w:type="spellStart"/>
      <w:r w:rsidRPr="009024E4">
        <w:rPr>
          <w:sz w:val="24"/>
          <w:lang w:val="ru-RU"/>
        </w:rPr>
        <w:t>писмен</w:t>
      </w:r>
      <w:proofErr w:type="spellEnd"/>
      <w:r w:rsidRPr="009024E4">
        <w:rPr>
          <w:sz w:val="24"/>
          <w:lang w:val="ru-RU"/>
        </w:rPr>
        <w:t xml:space="preserve"> </w:t>
      </w:r>
      <w:r w:rsidRPr="009024E4">
        <w:rPr>
          <w:sz w:val="24"/>
        </w:rPr>
        <w:t xml:space="preserve">договор с лица, притежаващи документ по чл. 35 от ЗУО за отпадъци със съответния код съгласно Наредбата </w:t>
      </w:r>
      <w:proofErr w:type="gramStart"/>
      <w:r w:rsidRPr="009024E4">
        <w:rPr>
          <w:sz w:val="24"/>
        </w:rPr>
        <w:t>за</w:t>
      </w:r>
      <w:proofErr w:type="gramEnd"/>
      <w:r w:rsidRPr="009024E4">
        <w:rPr>
          <w:sz w:val="24"/>
        </w:rPr>
        <w:t xml:space="preserve"> класификация на отпадъците. </w:t>
      </w:r>
    </w:p>
    <w:p w:rsidR="00CE08AD" w:rsidRPr="009024E4" w:rsidRDefault="00CE08AD" w:rsidP="009024E4">
      <w:pPr>
        <w:jc w:val="both"/>
        <w:rPr>
          <w:rFonts w:ascii="Times New Roman" w:hAnsi="Times New Roman"/>
          <w:b/>
          <w:sz w:val="24"/>
          <w:szCs w:val="24"/>
        </w:rPr>
      </w:pPr>
    </w:p>
    <w:p w:rsidR="00CE08AD" w:rsidRPr="009024E4" w:rsidRDefault="00CE08AD" w:rsidP="009024E4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9024E4">
        <w:rPr>
          <w:sz w:val="24"/>
        </w:rPr>
        <w:t>Площадките за отпадъци да отговарят на следните изисквания:</w:t>
      </w:r>
    </w:p>
    <w:p w:rsidR="00CE08AD" w:rsidRPr="009024E4" w:rsidRDefault="00CE08AD" w:rsidP="009024E4">
      <w:pPr>
        <w:ind w:firstLine="284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9024E4">
        <w:rPr>
          <w:rFonts w:ascii="Times New Roman" w:hAnsi="Times New Roman"/>
          <w:b/>
          <w:sz w:val="24"/>
          <w:szCs w:val="24"/>
        </w:rPr>
        <w:t>2.1</w:t>
      </w:r>
      <w:r w:rsidRPr="009024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24E4">
        <w:rPr>
          <w:rFonts w:ascii="Times New Roman" w:hAnsi="Times New Roman"/>
          <w:sz w:val="24"/>
          <w:szCs w:val="24"/>
        </w:rPr>
        <w:t>Площадк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>ата, на която „</w:t>
      </w:r>
      <w:proofErr w:type="spellStart"/>
      <w:r w:rsidR="00526473" w:rsidRPr="009024E4">
        <w:rPr>
          <w:rFonts w:ascii="Times New Roman" w:hAnsi="Times New Roman"/>
          <w:sz w:val="24"/>
          <w:szCs w:val="24"/>
          <w:lang w:val="bg-BG"/>
        </w:rPr>
        <w:t>Комсо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>” ООД</w:t>
      </w:r>
      <w:r w:rsidRPr="009024E4">
        <w:rPr>
          <w:rFonts w:ascii="Times New Roman" w:hAnsi="Times New Roman"/>
          <w:spacing w:val="-4"/>
          <w:sz w:val="24"/>
          <w:szCs w:val="24"/>
          <w:lang w:val="bg-BG"/>
        </w:rPr>
        <w:t xml:space="preserve"> ще </w:t>
      </w:r>
      <w:r w:rsidRPr="009024E4">
        <w:rPr>
          <w:rFonts w:ascii="Times New Roman" w:hAnsi="Times New Roman"/>
          <w:sz w:val="24"/>
          <w:szCs w:val="24"/>
          <w:lang w:val="bg-BG"/>
        </w:rPr>
        <w:t>извършва дейностите с отпадъци да е с бетонирани участъци, да е</w:t>
      </w:r>
      <w:r w:rsidRPr="009024E4">
        <w:rPr>
          <w:rFonts w:ascii="Times New Roman" w:hAnsi="Times New Roman"/>
          <w:sz w:val="24"/>
          <w:szCs w:val="24"/>
        </w:rPr>
        <w:t xml:space="preserve"> </w:t>
      </w:r>
      <w:r w:rsidRPr="009024E4">
        <w:rPr>
          <w:rFonts w:ascii="Times New Roman" w:hAnsi="Times New Roman"/>
          <w:sz w:val="24"/>
          <w:szCs w:val="24"/>
          <w:lang w:val="bg-BG"/>
        </w:rPr>
        <w:t>оградена, ясно обозначена. Да се о</w:t>
      </w:r>
      <w:proofErr w:type="spellStart"/>
      <w:r w:rsidRPr="009024E4">
        <w:rPr>
          <w:rFonts w:ascii="Times New Roman" w:hAnsi="Times New Roman"/>
          <w:sz w:val="24"/>
          <w:szCs w:val="24"/>
        </w:rPr>
        <w:t>бособ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>ят</w:t>
      </w:r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участъци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за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r w:rsidRPr="009024E4">
        <w:rPr>
          <w:rFonts w:ascii="Times New Roman" w:hAnsi="Times New Roman"/>
          <w:sz w:val="24"/>
          <w:szCs w:val="24"/>
          <w:lang w:val="bg-BG"/>
        </w:rPr>
        <w:t xml:space="preserve">разделното събиране и временно съхранение на </w:t>
      </w:r>
      <w:proofErr w:type="spellStart"/>
      <w:r w:rsidRPr="009024E4">
        <w:rPr>
          <w:rFonts w:ascii="Times New Roman" w:hAnsi="Times New Roman"/>
          <w:sz w:val="24"/>
          <w:szCs w:val="24"/>
        </w:rPr>
        <w:t>различните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r w:rsidRPr="009024E4">
        <w:rPr>
          <w:rFonts w:ascii="Times New Roman" w:hAnsi="Times New Roman"/>
          <w:sz w:val="24"/>
          <w:szCs w:val="24"/>
          <w:lang w:val="bg-BG"/>
        </w:rPr>
        <w:t>по вид, състав и свойства отпадъци, събирани, третирани и формирани от дейността на дружеството.</w:t>
      </w:r>
    </w:p>
    <w:p w:rsidR="00CE08AD" w:rsidRPr="009024E4" w:rsidRDefault="00CE08AD" w:rsidP="009024E4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>Н</w:t>
      </w:r>
      <w:r w:rsidRPr="009024E4">
        <w:rPr>
          <w:rFonts w:ascii="Times New Roman" w:hAnsi="Times New Roman"/>
          <w:spacing w:val="-1"/>
          <w:sz w:val="24"/>
          <w:szCs w:val="24"/>
          <w:lang w:val="bg-BG"/>
        </w:rPr>
        <w:t>а територията на площадката да има изградена необходимата за дейността инфраструктура:</w:t>
      </w:r>
    </w:p>
    <w:p w:rsidR="00CE08AD" w:rsidRPr="009024E4" w:rsidRDefault="00CE08AD" w:rsidP="009024E4">
      <w:pPr>
        <w:numPr>
          <w:ilvl w:val="0"/>
          <w:numId w:val="31"/>
        </w:numPr>
        <w:overflowPunct/>
        <w:autoSpaceDE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9024E4">
        <w:rPr>
          <w:rFonts w:ascii="Times New Roman" w:hAnsi="Times New Roman"/>
          <w:spacing w:val="-1"/>
          <w:sz w:val="24"/>
          <w:szCs w:val="24"/>
          <w:lang w:val="bg-BG"/>
        </w:rPr>
        <w:t>на входа да е изграден контролен пункт, чрез които да се осъществява входящ контрол;</w:t>
      </w:r>
    </w:p>
    <w:p w:rsidR="00CE08AD" w:rsidRPr="009024E4" w:rsidRDefault="00CE08AD" w:rsidP="009024E4">
      <w:pPr>
        <w:numPr>
          <w:ilvl w:val="0"/>
          <w:numId w:val="31"/>
        </w:num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024E4">
        <w:rPr>
          <w:rFonts w:ascii="Times New Roman" w:hAnsi="Times New Roman"/>
          <w:sz w:val="24"/>
          <w:szCs w:val="24"/>
        </w:rPr>
        <w:t>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има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ограда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</w:rPr>
        <w:t>ясни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надписи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за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предназначението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площадката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4E4">
        <w:rPr>
          <w:rFonts w:ascii="Times New Roman" w:hAnsi="Times New Roman"/>
          <w:sz w:val="24"/>
          <w:szCs w:val="24"/>
        </w:rPr>
        <w:t>вида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отпадъците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4E4">
        <w:rPr>
          <w:rFonts w:ascii="Times New Roman" w:hAnsi="Times New Roman"/>
          <w:sz w:val="24"/>
          <w:szCs w:val="24"/>
        </w:rPr>
        <w:t>които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се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третират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024E4">
        <w:rPr>
          <w:rFonts w:ascii="Times New Roman" w:hAnsi="Times New Roman"/>
          <w:sz w:val="24"/>
          <w:szCs w:val="24"/>
        </w:rPr>
        <w:t>нея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4E4">
        <w:rPr>
          <w:rFonts w:ascii="Times New Roman" w:hAnsi="Times New Roman"/>
          <w:sz w:val="24"/>
          <w:szCs w:val="24"/>
        </w:rPr>
        <w:t>фирмата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4E4">
        <w:rPr>
          <w:rFonts w:ascii="Times New Roman" w:hAnsi="Times New Roman"/>
          <w:sz w:val="24"/>
          <w:szCs w:val="24"/>
        </w:rPr>
        <w:t>която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9024E4">
        <w:rPr>
          <w:rFonts w:ascii="Times New Roman" w:hAnsi="Times New Roman"/>
          <w:sz w:val="24"/>
          <w:szCs w:val="24"/>
        </w:rPr>
        <w:t>експлоатира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>;</w:t>
      </w:r>
    </w:p>
    <w:p w:rsidR="00CE08AD" w:rsidRPr="009024E4" w:rsidRDefault="00CE08AD" w:rsidP="009024E4">
      <w:pPr>
        <w:numPr>
          <w:ilvl w:val="0"/>
          <w:numId w:val="3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9024E4">
        <w:rPr>
          <w:rFonts w:ascii="Times New Roman" w:hAnsi="Times New Roman"/>
          <w:sz w:val="24"/>
          <w:szCs w:val="24"/>
        </w:rPr>
        <w:lastRenderedPageBreak/>
        <w:t>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има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оборудвана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вътрешна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площадка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за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престой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колите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време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извършване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дейностите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товарене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</w:rPr>
        <w:t>разтоварване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отпадъците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9024E4">
        <w:rPr>
          <w:rFonts w:ascii="Times New Roman" w:hAnsi="Times New Roman"/>
          <w:sz w:val="24"/>
          <w:szCs w:val="24"/>
        </w:rPr>
        <w:t>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r w:rsidRPr="009024E4">
        <w:rPr>
          <w:rFonts w:ascii="Times New Roman" w:hAnsi="Times New Roman"/>
          <w:sz w:val="24"/>
          <w:szCs w:val="24"/>
          <w:lang w:val="bg-BG"/>
        </w:rPr>
        <w:t>е</w:t>
      </w:r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възможно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най-близо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до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инсталация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>та</w:t>
      </w:r>
      <w:r w:rsidRPr="009024E4">
        <w:rPr>
          <w:rFonts w:ascii="Times New Roman" w:hAnsi="Times New Roman"/>
          <w:sz w:val="24"/>
          <w:szCs w:val="24"/>
        </w:rPr>
        <w:t>;</w:t>
      </w:r>
    </w:p>
    <w:p w:rsidR="00CE08AD" w:rsidRPr="009024E4" w:rsidRDefault="00CE08AD" w:rsidP="009024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 xml:space="preserve">-     </w:t>
      </w:r>
      <w:proofErr w:type="spellStart"/>
      <w:r w:rsidRPr="009024E4">
        <w:rPr>
          <w:rFonts w:ascii="Times New Roman" w:hAnsi="Times New Roman"/>
          <w:sz w:val="24"/>
          <w:szCs w:val="24"/>
        </w:rPr>
        <w:t>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r w:rsidRPr="009024E4">
        <w:rPr>
          <w:rFonts w:ascii="Times New Roman" w:hAnsi="Times New Roman"/>
          <w:sz w:val="24"/>
          <w:szCs w:val="24"/>
          <w:lang w:val="bg-BG"/>
        </w:rPr>
        <w:t>е</w:t>
      </w:r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снабден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>а</w:t>
      </w:r>
      <w:r w:rsidRPr="009024E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024E4">
        <w:rPr>
          <w:rFonts w:ascii="Times New Roman" w:hAnsi="Times New Roman"/>
          <w:sz w:val="24"/>
          <w:szCs w:val="24"/>
        </w:rPr>
        <w:t>работеща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противопожарна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система</w:t>
      </w:r>
      <w:proofErr w:type="spellEnd"/>
      <w:r w:rsidRPr="009024E4">
        <w:rPr>
          <w:rFonts w:ascii="Times New Roman" w:hAnsi="Times New Roman"/>
          <w:sz w:val="24"/>
          <w:szCs w:val="24"/>
        </w:rPr>
        <w:t>;</w:t>
      </w:r>
    </w:p>
    <w:p w:rsidR="00CE08AD" w:rsidRPr="009024E4" w:rsidRDefault="00CE08AD" w:rsidP="009024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 xml:space="preserve">-     </w:t>
      </w:r>
      <w:r w:rsidRPr="009024E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024E4">
        <w:rPr>
          <w:rFonts w:ascii="Times New Roman" w:hAnsi="Times New Roman"/>
          <w:sz w:val="24"/>
          <w:szCs w:val="24"/>
        </w:rPr>
        <w:t>непосредствена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близост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до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площадката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трябва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има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наличност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достатъчни</w:t>
      </w:r>
      <w:proofErr w:type="spellEnd"/>
    </w:p>
    <w:p w:rsidR="00CE08AD" w:rsidRPr="009024E4" w:rsidRDefault="00CE08AD" w:rsidP="009024E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proofErr w:type="spellStart"/>
      <w:proofErr w:type="gramStart"/>
      <w:r w:rsidRPr="009024E4">
        <w:rPr>
          <w:rFonts w:ascii="Times New Roman" w:hAnsi="Times New Roman"/>
          <w:sz w:val="24"/>
          <w:szCs w:val="24"/>
        </w:rPr>
        <w:t>количества</w:t>
      </w:r>
      <w:proofErr w:type="spellEnd"/>
      <w:proofErr w:type="gram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от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адсорбенти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024E4">
        <w:rPr>
          <w:rFonts w:ascii="Times New Roman" w:hAnsi="Times New Roman"/>
          <w:sz w:val="24"/>
          <w:szCs w:val="24"/>
        </w:rPr>
        <w:t>пръст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4E4">
        <w:rPr>
          <w:rFonts w:ascii="Times New Roman" w:hAnsi="Times New Roman"/>
          <w:sz w:val="24"/>
          <w:szCs w:val="24"/>
        </w:rPr>
        <w:t>пясък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</w:rPr>
        <w:t>др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9024E4">
        <w:rPr>
          <w:rFonts w:ascii="Times New Roman" w:hAnsi="Times New Roman"/>
          <w:sz w:val="24"/>
          <w:szCs w:val="24"/>
        </w:rPr>
        <w:t>които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могат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бъдат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използвани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</w:p>
    <w:p w:rsidR="00CE08AD" w:rsidRPr="009024E4" w:rsidRDefault="00CE08AD" w:rsidP="009024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 xml:space="preserve">      </w:t>
      </w:r>
      <w:proofErr w:type="spellStart"/>
      <w:proofErr w:type="gramStart"/>
      <w:r w:rsidRPr="009024E4">
        <w:rPr>
          <w:rFonts w:ascii="Times New Roman" w:hAnsi="Times New Roman"/>
          <w:sz w:val="24"/>
          <w:szCs w:val="24"/>
        </w:rPr>
        <w:t>при</w:t>
      </w:r>
      <w:proofErr w:type="spellEnd"/>
      <w:proofErr w:type="gram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необходимост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за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задържане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</w:rPr>
        <w:t>ограничаване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евентуални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разливи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от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течни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</w:p>
    <w:p w:rsidR="00CE08AD" w:rsidRPr="009024E4" w:rsidRDefault="00CE08AD" w:rsidP="009024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 xml:space="preserve">      </w:t>
      </w:r>
      <w:proofErr w:type="spellStart"/>
      <w:proofErr w:type="gramStart"/>
      <w:r w:rsidRPr="009024E4">
        <w:rPr>
          <w:rFonts w:ascii="Times New Roman" w:hAnsi="Times New Roman"/>
          <w:sz w:val="24"/>
          <w:szCs w:val="24"/>
        </w:rPr>
        <w:t>отпадъци</w:t>
      </w:r>
      <w:proofErr w:type="spellEnd"/>
      <w:proofErr w:type="gramEnd"/>
      <w:r w:rsidRPr="009024E4">
        <w:rPr>
          <w:rFonts w:ascii="Times New Roman" w:hAnsi="Times New Roman"/>
          <w:sz w:val="24"/>
          <w:szCs w:val="24"/>
        </w:rPr>
        <w:t>;</w:t>
      </w:r>
    </w:p>
    <w:p w:rsidR="00CE08AD" w:rsidRPr="009024E4" w:rsidRDefault="00CE08AD" w:rsidP="009024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 xml:space="preserve">-    </w:t>
      </w:r>
      <w:proofErr w:type="spellStart"/>
      <w:r w:rsidRPr="009024E4">
        <w:rPr>
          <w:rFonts w:ascii="Times New Roman" w:hAnsi="Times New Roman"/>
          <w:sz w:val="24"/>
          <w:szCs w:val="24"/>
        </w:rPr>
        <w:t>всички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реални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</w:rPr>
        <w:t>евентуални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приемници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течни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бъдат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r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изолирани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24E4">
        <w:rPr>
          <w:rFonts w:ascii="Times New Roman" w:hAnsi="Times New Roman"/>
          <w:sz w:val="24"/>
          <w:szCs w:val="24"/>
        </w:rPr>
        <w:t xml:space="preserve"> с </w:t>
      </w:r>
    </w:p>
    <w:p w:rsidR="00CE08AD" w:rsidRPr="009024E4" w:rsidRDefault="00CE08AD" w:rsidP="009024E4">
      <w:pPr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9024E4">
        <w:rPr>
          <w:rFonts w:ascii="Times New Roman" w:hAnsi="Times New Roman"/>
          <w:sz w:val="24"/>
          <w:szCs w:val="24"/>
        </w:rPr>
        <w:t>непропускащо</w:t>
      </w:r>
      <w:proofErr w:type="spellEnd"/>
      <w:proofErr w:type="gram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покритие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024E4">
        <w:rPr>
          <w:rFonts w:ascii="Times New Roman" w:hAnsi="Times New Roman"/>
          <w:sz w:val="24"/>
          <w:szCs w:val="24"/>
        </w:rPr>
        <w:t>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се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периодичен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контрол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</w:rPr>
        <w:t>отчетност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за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изправността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покритията</w:t>
      </w:r>
      <w:proofErr w:type="spellEnd"/>
      <w:r w:rsidRPr="009024E4">
        <w:rPr>
          <w:rFonts w:ascii="Times New Roman" w:hAnsi="Times New Roman"/>
          <w:sz w:val="24"/>
          <w:szCs w:val="24"/>
        </w:rPr>
        <w:t>;</w:t>
      </w:r>
    </w:p>
    <w:p w:rsidR="00CE08AD" w:rsidRPr="009024E4" w:rsidRDefault="00CE08AD" w:rsidP="009024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 xml:space="preserve">-    </w:t>
      </w:r>
      <w:proofErr w:type="spellStart"/>
      <w:r w:rsidRPr="009024E4">
        <w:rPr>
          <w:rFonts w:ascii="Times New Roman" w:hAnsi="Times New Roman"/>
          <w:sz w:val="24"/>
          <w:szCs w:val="24"/>
        </w:rPr>
        <w:t>местата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</w:rPr>
        <w:t>вместимостите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за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временно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съхраняване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различните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вид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</w:p>
    <w:p w:rsidR="00CE08AD" w:rsidRPr="009024E4" w:rsidRDefault="00CE08AD" w:rsidP="009024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 xml:space="preserve">      </w:t>
      </w:r>
      <w:proofErr w:type="spellStart"/>
      <w:proofErr w:type="gramStart"/>
      <w:r w:rsidRPr="009024E4">
        <w:rPr>
          <w:rFonts w:ascii="Times New Roman" w:hAnsi="Times New Roman"/>
          <w:sz w:val="24"/>
          <w:szCs w:val="24"/>
        </w:rPr>
        <w:t>трябва</w:t>
      </w:r>
      <w:proofErr w:type="spellEnd"/>
      <w:proofErr w:type="gram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са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о</w:t>
      </w:r>
      <w:proofErr w:type="spellStart"/>
      <w:r w:rsidRPr="009024E4">
        <w:rPr>
          <w:rFonts w:ascii="Times New Roman" w:hAnsi="Times New Roman"/>
          <w:sz w:val="24"/>
          <w:szCs w:val="24"/>
          <w:lang w:val="bg-BG"/>
        </w:rPr>
        <w:t>бо</w:t>
      </w:r>
      <w:r w:rsidRPr="009024E4">
        <w:rPr>
          <w:rFonts w:ascii="Times New Roman" w:hAnsi="Times New Roman"/>
          <w:sz w:val="24"/>
          <w:szCs w:val="24"/>
        </w:rPr>
        <w:t>значени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</w:rPr>
        <w:t>разположени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достатъчно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големи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разстояния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едни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от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</w:p>
    <w:p w:rsidR="00CE08AD" w:rsidRPr="009024E4" w:rsidRDefault="00CE08AD" w:rsidP="009024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 xml:space="preserve">      </w:t>
      </w:r>
      <w:proofErr w:type="spellStart"/>
      <w:proofErr w:type="gramStart"/>
      <w:r w:rsidRPr="009024E4">
        <w:rPr>
          <w:rFonts w:ascii="Times New Roman" w:hAnsi="Times New Roman"/>
          <w:sz w:val="24"/>
          <w:szCs w:val="24"/>
        </w:rPr>
        <w:t>други</w:t>
      </w:r>
      <w:proofErr w:type="spellEnd"/>
      <w:proofErr w:type="gramEnd"/>
      <w:r w:rsidRPr="00902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4E4">
        <w:rPr>
          <w:rFonts w:ascii="Times New Roman" w:hAnsi="Times New Roman"/>
          <w:sz w:val="24"/>
          <w:szCs w:val="24"/>
        </w:rPr>
        <w:t>като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се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има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предвид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</w:rPr>
        <w:t>несъвместимостта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отпадъците</w:t>
      </w:r>
      <w:proofErr w:type="spellEnd"/>
      <w:r w:rsidRPr="009024E4">
        <w:rPr>
          <w:rFonts w:ascii="Times New Roman" w:hAnsi="Times New Roman"/>
          <w:sz w:val="24"/>
          <w:szCs w:val="24"/>
        </w:rPr>
        <w:t>;</w:t>
      </w:r>
    </w:p>
    <w:p w:rsidR="00CE08AD" w:rsidRPr="009024E4" w:rsidRDefault="00CE08AD" w:rsidP="009024E4">
      <w:pPr>
        <w:numPr>
          <w:ilvl w:val="0"/>
          <w:numId w:val="31"/>
        </w:num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/>
        </w:rPr>
        <w:t>събраните, третирани и образуваните от дейността на площадката отпадъци, временно да се съхраняват на определени места, обозначени със съответния код и наименование по Наредба №2/2014 г. за класификация на отпадъците;</w:t>
      </w:r>
    </w:p>
    <w:p w:rsidR="00CE08AD" w:rsidRPr="009024E4" w:rsidRDefault="00E043F7" w:rsidP="009024E4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9024E4">
        <w:rPr>
          <w:b/>
          <w:sz w:val="24"/>
          <w:lang w:val="en-US"/>
        </w:rPr>
        <w:t xml:space="preserve">    </w:t>
      </w:r>
      <w:r w:rsidR="00CE08AD" w:rsidRPr="009024E4">
        <w:rPr>
          <w:b/>
          <w:sz w:val="24"/>
          <w:lang w:val="en-US"/>
        </w:rPr>
        <w:t>2</w:t>
      </w:r>
      <w:r w:rsidR="00CE08AD" w:rsidRPr="009024E4">
        <w:rPr>
          <w:b/>
          <w:sz w:val="24"/>
        </w:rPr>
        <w:t>.2.</w:t>
      </w:r>
      <w:r w:rsidR="00CE08AD" w:rsidRPr="009024E4">
        <w:rPr>
          <w:sz w:val="24"/>
        </w:rPr>
        <w:t xml:space="preserve"> Площадките за третиране на отпадъци да отговарят на следните изисквания:</w:t>
      </w:r>
    </w:p>
    <w:p w:rsidR="00CE08AD" w:rsidRPr="009024E4" w:rsidRDefault="00CE08AD" w:rsidP="009024E4">
      <w:pPr>
        <w:overflowPunct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spellStart"/>
      <w:proofErr w:type="gramStart"/>
      <w:r w:rsidRPr="009024E4">
        <w:rPr>
          <w:rFonts w:ascii="Times New Roman" w:hAnsi="Times New Roman"/>
          <w:sz w:val="24"/>
          <w:szCs w:val="24"/>
          <w:lang w:eastAsia="bg-BG"/>
        </w:rPr>
        <w:t>Местоположението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съоръженията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третиране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отпадъци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обслужващите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сгради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определя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спазване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противопожарните</w:t>
      </w:r>
      <w:proofErr w:type="spellEnd"/>
      <w:r w:rsidRPr="009024E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строително-технически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норми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(ПСТН),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санитарно-хигиенните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изисквания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нормативно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установените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сервитути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елементите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техническата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инфраструктура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осигуряване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най-кратки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комуникационни</w:t>
      </w:r>
      <w:proofErr w:type="spellEnd"/>
      <w:r w:rsidRPr="009024E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024E4">
        <w:rPr>
          <w:rFonts w:ascii="Times New Roman" w:hAnsi="Times New Roman"/>
          <w:sz w:val="24"/>
          <w:szCs w:val="24"/>
          <w:lang w:eastAsia="bg-BG"/>
        </w:rPr>
        <w:t xml:space="preserve">и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технологични</w:t>
      </w:r>
      <w:proofErr w:type="spellEnd"/>
      <w:r w:rsidRPr="009024E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връзки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Pr="009024E4">
        <w:rPr>
          <w:rFonts w:ascii="Times New Roman" w:hAnsi="Times New Roman"/>
          <w:sz w:val="24"/>
          <w:szCs w:val="24"/>
          <w:lang w:val="bg-BG" w:eastAsia="bg-BG"/>
        </w:rPr>
        <w:t xml:space="preserve"> Когато площадките за дейности и/или операции за третиране на производствени отпадъци се предвиждат на мястото на образуването им, да се включват в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инфраструктурата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024E4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proofErr w:type="spellStart"/>
      <w:r w:rsidRPr="009024E4">
        <w:rPr>
          <w:rFonts w:ascii="Times New Roman" w:hAnsi="Times New Roman"/>
          <w:sz w:val="24"/>
          <w:szCs w:val="24"/>
          <w:lang w:eastAsia="bg-BG"/>
        </w:rPr>
        <w:t>предприятието</w:t>
      </w:r>
      <w:proofErr w:type="spellEnd"/>
      <w:r w:rsidRPr="009024E4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CE08AD" w:rsidRPr="009024E4" w:rsidRDefault="00CE08AD" w:rsidP="009024E4">
      <w:pPr>
        <w:overflowPunct/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proofErr w:type="spellStart"/>
      <w:r w:rsidRPr="009024E4">
        <w:rPr>
          <w:rFonts w:ascii="Times New Roman" w:hAnsi="Times New Roman"/>
          <w:sz w:val="24"/>
          <w:szCs w:val="24"/>
        </w:rPr>
        <w:t>Забранява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се</w:t>
      </w:r>
      <w:proofErr w:type="spellEnd"/>
      <w:r w:rsidRPr="009024E4">
        <w:rPr>
          <w:rFonts w:ascii="Times New Roman" w:hAnsi="Times New Roman"/>
          <w:sz w:val="24"/>
          <w:szCs w:val="24"/>
        </w:rPr>
        <w:t>:</w:t>
      </w:r>
    </w:p>
    <w:p w:rsidR="00CE08AD" w:rsidRPr="009024E4" w:rsidRDefault="00CE08AD" w:rsidP="009024E4">
      <w:pPr>
        <w:pStyle w:val="af0"/>
        <w:numPr>
          <w:ilvl w:val="0"/>
          <w:numId w:val="32"/>
        </w:numPr>
        <w:jc w:val="both"/>
      </w:pPr>
      <w:r w:rsidRPr="009024E4">
        <w:t xml:space="preserve">неконтролираното изгаряне на </w:t>
      </w:r>
      <w:proofErr w:type="spellStart"/>
      <w:r w:rsidRPr="009024E4">
        <w:t>биоотпадъци</w:t>
      </w:r>
      <w:proofErr w:type="spellEnd"/>
      <w:r w:rsidRPr="009024E4">
        <w:t>;</w:t>
      </w:r>
    </w:p>
    <w:p w:rsidR="00CE08AD" w:rsidRPr="009024E4" w:rsidRDefault="00CE08AD" w:rsidP="009024E4">
      <w:pPr>
        <w:pStyle w:val="af0"/>
        <w:numPr>
          <w:ilvl w:val="0"/>
          <w:numId w:val="32"/>
        </w:numPr>
        <w:jc w:val="both"/>
      </w:pPr>
      <w:r w:rsidRPr="009024E4">
        <w:t xml:space="preserve">смесването на разделно събрани </w:t>
      </w:r>
      <w:proofErr w:type="spellStart"/>
      <w:r w:rsidRPr="009024E4">
        <w:t>биоотпадъци</w:t>
      </w:r>
      <w:proofErr w:type="spellEnd"/>
      <w:r w:rsidRPr="009024E4">
        <w:t xml:space="preserve"> с други видове отпадъци;</w:t>
      </w:r>
    </w:p>
    <w:p w:rsidR="00CE08AD" w:rsidRPr="009024E4" w:rsidRDefault="00CE08AD" w:rsidP="009024E4">
      <w:pPr>
        <w:pStyle w:val="20"/>
        <w:numPr>
          <w:ilvl w:val="0"/>
          <w:numId w:val="22"/>
        </w:numPr>
        <w:ind w:left="284" w:right="0" w:hanging="284"/>
        <w:rPr>
          <w:sz w:val="24"/>
        </w:rPr>
      </w:pPr>
      <w:r w:rsidRPr="009024E4">
        <w:rPr>
          <w:sz w:val="24"/>
        </w:rPr>
        <w:t xml:space="preserve">Дейностите по третиране на отпадъци да отговарят на следните изисквания, описани в точка ІІ. </w:t>
      </w:r>
      <w:proofErr w:type="spellStart"/>
      <w:r w:rsidRPr="009024E4">
        <w:rPr>
          <w:sz w:val="24"/>
        </w:rPr>
        <w:t>Mетоди</w:t>
      </w:r>
      <w:proofErr w:type="spellEnd"/>
      <w:r w:rsidRPr="009024E4">
        <w:rPr>
          <w:sz w:val="24"/>
        </w:rPr>
        <w:t xml:space="preserve"> и технологии за третиране на отпадъците по видове дейности, вид и капацитет на съоръженията.</w:t>
      </w:r>
    </w:p>
    <w:p w:rsidR="005224A2" w:rsidRPr="009024E4" w:rsidRDefault="005224A2" w:rsidP="009024E4">
      <w:pPr>
        <w:pStyle w:val="20"/>
        <w:ind w:left="284"/>
        <w:rPr>
          <w:sz w:val="24"/>
          <w:u w:val="single"/>
        </w:rPr>
      </w:pPr>
      <w:r w:rsidRPr="009024E4">
        <w:rPr>
          <w:sz w:val="24"/>
          <w:u w:val="single"/>
        </w:rPr>
        <w:t>Разрешените дейности с отпадъци са:</w:t>
      </w:r>
    </w:p>
    <w:p w:rsidR="005224A2" w:rsidRPr="009024E4" w:rsidRDefault="005224A2" w:rsidP="009024E4">
      <w:pPr>
        <w:pStyle w:val="20"/>
        <w:ind w:left="284"/>
        <w:rPr>
          <w:sz w:val="24"/>
        </w:rPr>
      </w:pPr>
      <w:r w:rsidRPr="009024E4">
        <w:rPr>
          <w:sz w:val="24"/>
        </w:rPr>
        <w:t xml:space="preserve">R 3 - Рециклиране/възстановяване на органични вещества, които не са използвани като разтворители, включително чрез </w:t>
      </w:r>
      <w:proofErr w:type="spellStart"/>
      <w:r w:rsidRPr="009024E4">
        <w:rPr>
          <w:sz w:val="24"/>
        </w:rPr>
        <w:t>компостиране</w:t>
      </w:r>
      <w:proofErr w:type="spellEnd"/>
      <w:r w:rsidRPr="009024E4">
        <w:rPr>
          <w:sz w:val="24"/>
        </w:rPr>
        <w:t xml:space="preserve"> и други процеси на биологична трансформация;</w:t>
      </w:r>
    </w:p>
    <w:p w:rsidR="005224A2" w:rsidRPr="009024E4" w:rsidRDefault="005224A2" w:rsidP="009024E4">
      <w:pPr>
        <w:pStyle w:val="20"/>
        <w:ind w:left="284"/>
        <w:rPr>
          <w:sz w:val="24"/>
        </w:rPr>
      </w:pPr>
      <w:r w:rsidRPr="009024E4">
        <w:rPr>
          <w:sz w:val="24"/>
        </w:rPr>
        <w:t>R 10 - Обработване на земната повърхност, водещо до подобрения за земеделието или околната среда;</w:t>
      </w:r>
    </w:p>
    <w:p w:rsidR="005224A2" w:rsidRPr="009024E4" w:rsidRDefault="005224A2" w:rsidP="009024E4">
      <w:pPr>
        <w:pStyle w:val="20"/>
        <w:ind w:left="284"/>
        <w:rPr>
          <w:sz w:val="24"/>
        </w:rPr>
      </w:pPr>
      <w:r w:rsidRPr="009024E4">
        <w:rPr>
          <w:sz w:val="24"/>
        </w:rPr>
        <w:t xml:space="preserve">R13 - Съхраняване на отпадъци до извършването на някоя от дейностите с кодове R1 - R12, с изключение на временното съхраняване на отпадъците на площадката на образуване до събирането им, </w:t>
      </w:r>
    </w:p>
    <w:p w:rsidR="005224A2" w:rsidRPr="009024E4" w:rsidRDefault="005224A2" w:rsidP="009024E4">
      <w:pPr>
        <w:pStyle w:val="20"/>
        <w:ind w:left="284"/>
        <w:rPr>
          <w:sz w:val="24"/>
        </w:rPr>
      </w:pPr>
      <w:r w:rsidRPr="009024E4">
        <w:rPr>
          <w:sz w:val="24"/>
        </w:rPr>
        <w:t xml:space="preserve">по смисъла на Приложение № 2 към §1, т. 13 от ДР на ЗУО. </w:t>
      </w:r>
    </w:p>
    <w:p w:rsidR="00CE08AD" w:rsidRPr="009024E4" w:rsidRDefault="00CE08AD" w:rsidP="009024E4">
      <w:pPr>
        <w:jc w:val="both"/>
        <w:rPr>
          <w:rFonts w:ascii="Times New Roman" w:hAnsi="Times New Roman"/>
          <w:bCs/>
          <w:sz w:val="24"/>
          <w:szCs w:val="24"/>
        </w:rPr>
      </w:pPr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Да се уведомят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компетентните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органи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предстоящи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промени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суровините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технологичните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процеси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които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биха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довели </w:t>
      </w:r>
      <w:proofErr w:type="gramStart"/>
      <w:r w:rsidRPr="009024E4">
        <w:rPr>
          <w:rFonts w:ascii="Times New Roman" w:hAnsi="Times New Roman"/>
          <w:bCs/>
          <w:sz w:val="24"/>
          <w:szCs w:val="24"/>
          <w:lang w:val="ru-RU"/>
        </w:rPr>
        <w:t>до</w:t>
      </w:r>
      <w:proofErr w:type="gram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9024E4">
        <w:rPr>
          <w:rFonts w:ascii="Times New Roman" w:hAnsi="Times New Roman"/>
          <w:bCs/>
          <w:sz w:val="24"/>
          <w:szCs w:val="24"/>
          <w:lang w:val="ru-RU"/>
        </w:rPr>
        <w:t>изменение</w:t>
      </w:r>
      <w:proofErr w:type="gram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количеството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или вида на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образуваните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bCs/>
          <w:sz w:val="24"/>
          <w:szCs w:val="24"/>
          <w:lang w:val="ru-RU"/>
        </w:rPr>
        <w:t>отпадъци</w:t>
      </w:r>
      <w:proofErr w:type="spellEnd"/>
      <w:r w:rsidRPr="009024E4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CE08AD" w:rsidRPr="009024E4" w:rsidRDefault="00CE08AD" w:rsidP="009024E4">
      <w:pPr>
        <w:ind w:right="26"/>
        <w:jc w:val="both"/>
        <w:rPr>
          <w:rFonts w:ascii="Times New Roman" w:hAnsi="Times New Roman"/>
          <w:bCs/>
          <w:sz w:val="24"/>
          <w:szCs w:val="24"/>
        </w:rPr>
      </w:pPr>
      <w:r w:rsidRPr="009024E4">
        <w:rPr>
          <w:rFonts w:ascii="Times New Roman" w:hAnsi="Times New Roman"/>
          <w:b/>
          <w:bCs/>
          <w:sz w:val="24"/>
          <w:szCs w:val="24"/>
          <w:lang w:val="bg-BG"/>
        </w:rPr>
        <w:t xml:space="preserve">5. </w:t>
      </w:r>
      <w:r w:rsidRPr="009024E4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ЗУО.</w:t>
      </w:r>
    </w:p>
    <w:p w:rsidR="00CE08AD" w:rsidRPr="009024E4" w:rsidRDefault="00CE08AD" w:rsidP="009024E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024E4">
        <w:rPr>
          <w:rFonts w:ascii="Times New Roman" w:hAnsi="Times New Roman"/>
          <w:b/>
          <w:bCs/>
          <w:sz w:val="24"/>
          <w:szCs w:val="24"/>
          <w:lang w:val="bg-BG"/>
        </w:rPr>
        <w:t xml:space="preserve">6. </w:t>
      </w:r>
      <w:proofErr w:type="spellStart"/>
      <w:proofErr w:type="gram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Измерването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количествата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постъпващите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на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формираните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отпадъци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се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извършва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поотделно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всеки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вид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отпадък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кодове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наименование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изискванията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Наредба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№2 за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класификация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отпадъците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(ДВ, бр.66/2014 г.,).</w:t>
      </w:r>
      <w:proofErr w:type="gramEnd"/>
    </w:p>
    <w:p w:rsidR="00CE08AD" w:rsidRPr="009024E4" w:rsidRDefault="009D3E13" w:rsidP="009024E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024E4">
        <w:rPr>
          <w:rFonts w:ascii="Times New Roman" w:hAnsi="Times New Roman"/>
          <w:b/>
          <w:sz w:val="24"/>
          <w:szCs w:val="24"/>
          <w:lang w:val="bg-BG"/>
        </w:rPr>
        <w:lastRenderedPageBreak/>
        <w:t>7</w:t>
      </w:r>
      <w:r w:rsidR="00CE08AD" w:rsidRPr="009024E4">
        <w:rPr>
          <w:rFonts w:ascii="Times New Roman" w:hAnsi="Times New Roman"/>
          <w:b/>
          <w:sz w:val="24"/>
          <w:szCs w:val="24"/>
        </w:rPr>
        <w:t>.</w:t>
      </w:r>
      <w:r w:rsidR="00CE08AD" w:rsidRPr="009024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E08AD" w:rsidRPr="009024E4">
        <w:rPr>
          <w:rFonts w:ascii="Times New Roman" w:hAnsi="Times New Roman"/>
          <w:sz w:val="24"/>
          <w:szCs w:val="24"/>
        </w:rPr>
        <w:t>Да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се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осъществява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периодичен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контрол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ферментационния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продукт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органичния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почвен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подобрител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стабилизираната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органична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фракция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посредством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аналитични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изпитвания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осъществявани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от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акредитирана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лаборатория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>.</w:t>
      </w:r>
      <w:proofErr w:type="gramEnd"/>
    </w:p>
    <w:p w:rsidR="00CE08AD" w:rsidRPr="009024E4" w:rsidRDefault="00CE08AD" w:rsidP="009024E4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024E4">
        <w:rPr>
          <w:rFonts w:ascii="Times New Roman" w:hAnsi="Times New Roman"/>
          <w:sz w:val="24"/>
          <w:szCs w:val="24"/>
          <w:lang w:val="bg-BG" w:eastAsia="bg-BG"/>
        </w:rPr>
        <w:t xml:space="preserve">изпитванията да се извършват и документират в съответствие с условията и по реда на </w:t>
      </w:r>
      <w:hyperlink r:id="rId10" w:anchor="p32613393" w:tgtFrame="_blank" w:history="1">
        <w:r w:rsidRPr="009024E4">
          <w:rPr>
            <w:rFonts w:ascii="Times New Roman" w:hAnsi="Times New Roman"/>
            <w:sz w:val="24"/>
            <w:szCs w:val="24"/>
            <w:lang w:val="bg-BG" w:eastAsia="bg-BG"/>
          </w:rPr>
          <w:t>приложение № 3</w:t>
        </w:r>
      </w:hyperlink>
      <w:r w:rsidRPr="009024E4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Наредбата за разделно събиране на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биоотпадъци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и третиране на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>биоразградимите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отпадъци (ДВ, бр.11/2017 год.)</w:t>
      </w:r>
      <w:bookmarkStart w:id="1" w:name="p32613356"/>
      <w:bookmarkEnd w:id="1"/>
    </w:p>
    <w:p w:rsidR="00CE08AD" w:rsidRPr="009024E4" w:rsidRDefault="00CE08AD" w:rsidP="009024E4">
      <w:pPr>
        <w:numPr>
          <w:ilvl w:val="0"/>
          <w:numId w:val="33"/>
        </w:numPr>
        <w:overflowPunct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9024E4">
        <w:rPr>
          <w:rFonts w:ascii="Times New Roman" w:hAnsi="Times New Roman"/>
          <w:sz w:val="24"/>
          <w:szCs w:val="24"/>
        </w:rPr>
        <w:t>ферментационния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>т</w:t>
      </w:r>
      <w:proofErr w:type="gram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продукт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е необходимо да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отговаря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изискванията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качество по Приложение №2, таблица А2-3 от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горецитираната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Наредба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E08AD" w:rsidRPr="009024E4" w:rsidRDefault="009D3E13" w:rsidP="009024E4">
      <w:pPr>
        <w:overflowPunct/>
        <w:jc w:val="both"/>
        <w:rPr>
          <w:rFonts w:ascii="Times New Roman" w:hAnsi="Times New Roman"/>
          <w:sz w:val="24"/>
          <w:szCs w:val="24"/>
        </w:rPr>
      </w:pPr>
      <w:r w:rsidRPr="009024E4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="00CE08AD" w:rsidRPr="009024E4">
        <w:rPr>
          <w:rFonts w:ascii="Times New Roman" w:hAnsi="Times New Roman"/>
          <w:sz w:val="24"/>
          <w:szCs w:val="24"/>
        </w:rPr>
        <w:t>Въз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основа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резултатите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от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аналитичните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изпитвания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данните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за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произхода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технологията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образуване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операторът</w:t>
      </w:r>
      <w:proofErr w:type="spellEnd"/>
      <w:r w:rsidR="00CE08AD" w:rsidRPr="009024E4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посоч</w:t>
      </w:r>
      <w:proofErr w:type="spellEnd"/>
      <w:r w:rsidR="00CE08AD" w:rsidRPr="009024E4">
        <w:rPr>
          <w:rFonts w:ascii="Times New Roman" w:hAnsi="Times New Roman"/>
          <w:sz w:val="24"/>
          <w:szCs w:val="24"/>
          <w:lang w:val="bg-BG"/>
        </w:rPr>
        <w:t>и</w:t>
      </w:r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предполагаемата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допустимост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или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изключване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изследвания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ферментационен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продукт</w:t>
      </w:r>
      <w:proofErr w:type="spellEnd"/>
      <w:r w:rsidR="00CE08AD" w:rsidRPr="009024E4">
        <w:rPr>
          <w:rFonts w:ascii="Times New Roman" w:hAnsi="Times New Roman"/>
          <w:sz w:val="24"/>
          <w:szCs w:val="24"/>
          <w:lang w:val="bg-BG"/>
        </w:rPr>
        <w:t xml:space="preserve"> или</w:t>
      </w:r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органичен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почвен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подобрител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за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една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или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повече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области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за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употреба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>.</w:t>
      </w:r>
      <w:proofErr w:type="gramEnd"/>
    </w:p>
    <w:p w:rsidR="00CE08AD" w:rsidRPr="009024E4" w:rsidRDefault="009D3E13" w:rsidP="009024E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024E4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  <w:r w:rsidR="00CE08AD" w:rsidRPr="009024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Да се </w:t>
      </w:r>
      <w:proofErr w:type="spellStart"/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>осигурят</w:t>
      </w:r>
      <w:proofErr w:type="spellEnd"/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>площи</w:t>
      </w:r>
      <w:proofErr w:type="spellEnd"/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>съдове</w:t>
      </w:r>
      <w:proofErr w:type="spellEnd"/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>съхранение</w:t>
      </w:r>
      <w:proofErr w:type="spellEnd"/>
      <w:r w:rsidR="00CE08AD" w:rsidRPr="009024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>достатъчно</w:t>
      </w:r>
      <w:proofErr w:type="spellEnd"/>
      <w:r w:rsidR="00CE08AD"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количество</w:t>
      </w:r>
      <w:r w:rsidR="00CE08AD" w:rsidRPr="009024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ферментационен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продукт</w:t>
      </w:r>
      <w:proofErr w:type="spellEnd"/>
      <w:r w:rsidR="00CE08AD" w:rsidRPr="009024E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органичен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почвен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подобрител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или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стабилизирана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органична</w:t>
      </w:r>
      <w:proofErr w:type="spellEnd"/>
      <w:r w:rsidR="00CE08AD"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</w:rPr>
        <w:t>фракция</w:t>
      </w:r>
      <w:proofErr w:type="spellEnd"/>
      <w:r w:rsidR="00CE08AD" w:rsidRPr="009024E4">
        <w:rPr>
          <w:rFonts w:ascii="Times New Roman" w:hAnsi="Times New Roman"/>
          <w:sz w:val="24"/>
          <w:szCs w:val="24"/>
          <w:lang w:val="bg-BG"/>
        </w:rPr>
        <w:t xml:space="preserve"> до предаването </w:t>
      </w:r>
      <w:proofErr w:type="gramStart"/>
      <w:r w:rsidR="00CE08AD" w:rsidRPr="009024E4">
        <w:rPr>
          <w:rFonts w:ascii="Times New Roman" w:hAnsi="Times New Roman"/>
          <w:sz w:val="24"/>
          <w:szCs w:val="24"/>
          <w:lang w:val="bg-BG"/>
        </w:rPr>
        <w:t>му за</w:t>
      </w:r>
      <w:proofErr w:type="gramEnd"/>
      <w:r w:rsidR="00CE08AD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E08AD" w:rsidRPr="009024E4">
        <w:rPr>
          <w:rFonts w:ascii="Times New Roman" w:hAnsi="Times New Roman"/>
          <w:sz w:val="24"/>
          <w:szCs w:val="24"/>
          <w:lang w:val="bg-BG"/>
        </w:rPr>
        <w:t>последващо</w:t>
      </w:r>
      <w:proofErr w:type="spellEnd"/>
      <w:r w:rsidR="00CE08AD" w:rsidRPr="009024E4">
        <w:rPr>
          <w:rFonts w:ascii="Times New Roman" w:hAnsi="Times New Roman"/>
          <w:sz w:val="24"/>
          <w:szCs w:val="24"/>
          <w:lang w:val="bg-BG"/>
        </w:rPr>
        <w:t xml:space="preserve"> третиране като отпадък по реда на чл.8, ал.1 от ЗУО, или пускането му на пазара като продукт, съгласно изискванията на чл.17, ал.1 от </w:t>
      </w:r>
      <w:r w:rsidR="00CE08AD"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Наредбата за разделно събиране на </w:t>
      </w:r>
      <w:proofErr w:type="spellStart"/>
      <w:r w:rsidR="00CE08AD" w:rsidRPr="009024E4">
        <w:rPr>
          <w:rFonts w:ascii="Times New Roman" w:hAnsi="Times New Roman"/>
          <w:color w:val="000000"/>
          <w:sz w:val="24"/>
          <w:szCs w:val="24"/>
          <w:lang w:val="bg-BG"/>
        </w:rPr>
        <w:t>биоотпадъци</w:t>
      </w:r>
      <w:proofErr w:type="spellEnd"/>
      <w:r w:rsidR="00CE08AD"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и третиране на </w:t>
      </w:r>
      <w:proofErr w:type="spellStart"/>
      <w:r w:rsidR="00CE08AD" w:rsidRPr="009024E4">
        <w:rPr>
          <w:rFonts w:ascii="Times New Roman" w:hAnsi="Times New Roman"/>
          <w:color w:val="000000"/>
          <w:sz w:val="24"/>
          <w:szCs w:val="24"/>
          <w:lang w:val="bg-BG"/>
        </w:rPr>
        <w:t>биоразградимите</w:t>
      </w:r>
      <w:proofErr w:type="spellEnd"/>
      <w:r w:rsidR="00CE08AD" w:rsidRPr="009024E4">
        <w:rPr>
          <w:rFonts w:ascii="Times New Roman" w:hAnsi="Times New Roman"/>
          <w:color w:val="000000"/>
          <w:sz w:val="24"/>
          <w:szCs w:val="24"/>
          <w:lang w:val="bg-BG"/>
        </w:rPr>
        <w:t xml:space="preserve"> отпадъци (ДВ, бр.11/2017 год.).</w:t>
      </w:r>
    </w:p>
    <w:p w:rsidR="00815D9C" w:rsidRPr="009024E4" w:rsidRDefault="00815D9C" w:rsidP="009024E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024E4">
        <w:rPr>
          <w:rFonts w:ascii="Times New Roman" w:hAnsi="Times New Roman"/>
          <w:b/>
          <w:color w:val="000000"/>
          <w:sz w:val="24"/>
          <w:szCs w:val="24"/>
          <w:lang w:val="bg-BG"/>
        </w:rPr>
        <w:t>1</w:t>
      </w:r>
      <w:r w:rsidR="009D3E13" w:rsidRPr="009024E4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Pr="009024E4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Максималното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количество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компост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4E4">
        <w:rPr>
          <w:rFonts w:ascii="Times New Roman" w:hAnsi="Times New Roman"/>
          <w:sz w:val="24"/>
          <w:szCs w:val="24"/>
        </w:rPr>
        <w:t>което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може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да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се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използва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върху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земи</w:t>
      </w:r>
      <w:proofErr w:type="spellEnd"/>
      <w:proofErr w:type="gramStart"/>
      <w:r w:rsidRPr="009024E4">
        <w:rPr>
          <w:rFonts w:ascii="Times New Roman" w:hAnsi="Times New Roman"/>
          <w:sz w:val="24"/>
          <w:szCs w:val="24"/>
        </w:rPr>
        <w:t xml:space="preserve">, </w:t>
      </w:r>
      <w:r w:rsidR="00400333" w:rsidRPr="009024E4">
        <w:rPr>
          <w:rFonts w:ascii="Times New Roman" w:hAnsi="Times New Roman"/>
          <w:sz w:val="24"/>
          <w:szCs w:val="24"/>
          <w:lang w:val="bg-BG"/>
        </w:rPr>
        <w:t xml:space="preserve"> да</w:t>
      </w:r>
      <w:proofErr w:type="gramEnd"/>
      <w:r w:rsidR="00400333" w:rsidRPr="00902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24E4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9024E4">
        <w:rPr>
          <w:rFonts w:ascii="Times New Roman" w:hAnsi="Times New Roman"/>
          <w:sz w:val="24"/>
          <w:szCs w:val="24"/>
        </w:rPr>
        <w:t>средно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12 t/ha </w:t>
      </w:r>
      <w:proofErr w:type="spellStart"/>
      <w:r w:rsidRPr="009024E4">
        <w:rPr>
          <w:rFonts w:ascii="Times New Roman" w:hAnsi="Times New Roman"/>
          <w:sz w:val="24"/>
          <w:szCs w:val="24"/>
        </w:rPr>
        <w:t>сухо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вещество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за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година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024E4">
        <w:rPr>
          <w:rFonts w:ascii="Times New Roman" w:hAnsi="Times New Roman"/>
          <w:sz w:val="24"/>
          <w:szCs w:val="24"/>
        </w:rPr>
        <w:t>рамките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5-годишен </w:t>
      </w:r>
      <w:proofErr w:type="spellStart"/>
      <w:r w:rsidRPr="009024E4">
        <w:rPr>
          <w:rFonts w:ascii="Times New Roman" w:hAnsi="Times New Roman"/>
          <w:sz w:val="24"/>
          <w:szCs w:val="24"/>
        </w:rPr>
        <w:t>период</w:t>
      </w:r>
      <w:proofErr w:type="spellEnd"/>
      <w:r w:rsidRPr="009024E4">
        <w:rPr>
          <w:rFonts w:ascii="Times New Roman" w:hAnsi="Times New Roman"/>
          <w:sz w:val="24"/>
          <w:szCs w:val="24"/>
        </w:rPr>
        <w:t>.</w:t>
      </w:r>
    </w:p>
    <w:p w:rsidR="00CE08AD" w:rsidRPr="009024E4" w:rsidRDefault="00CE08AD" w:rsidP="009024E4">
      <w:pPr>
        <w:overflowPunct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024E4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r w:rsidR="009D3E13" w:rsidRPr="009024E4">
        <w:rPr>
          <w:rFonts w:ascii="Times New Roman" w:hAnsi="Times New Roman"/>
          <w:b/>
          <w:color w:val="000000"/>
          <w:sz w:val="24"/>
          <w:szCs w:val="24"/>
          <w:lang w:val="bg-BG"/>
        </w:rPr>
        <w:t>1</w:t>
      </w:r>
      <w:r w:rsidRPr="009024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9024E4">
        <w:rPr>
          <w:rFonts w:ascii="Times New Roman" w:hAnsi="Times New Roman"/>
          <w:b/>
          <w:color w:val="000000"/>
          <w:sz w:val="24"/>
          <w:szCs w:val="24"/>
          <w:lang w:val="ru-RU"/>
        </w:rPr>
        <w:t>Забранява</w:t>
      </w:r>
      <w:proofErr w:type="spellEnd"/>
      <w:r w:rsidRPr="009024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се</w:t>
      </w:r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b/>
          <w:color w:val="000000"/>
          <w:sz w:val="24"/>
          <w:szCs w:val="24"/>
          <w:lang w:val="ru-RU"/>
        </w:rPr>
        <w:t>превишаване</w:t>
      </w:r>
      <w:proofErr w:type="spellEnd"/>
      <w:r w:rsidRPr="009024E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Pr="009024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024E4">
        <w:rPr>
          <w:rFonts w:ascii="Times New Roman" w:hAnsi="Times New Roman"/>
          <w:sz w:val="24"/>
          <w:szCs w:val="24"/>
          <w:lang w:val="bg-BG" w:eastAsia="bg-BG"/>
        </w:rPr>
        <w:t>производственият капацитет на инсталацията над 100 тона входяща суровина (отпадък) на ден.</w:t>
      </w:r>
    </w:p>
    <w:p w:rsidR="00815D9C" w:rsidRPr="009024E4" w:rsidRDefault="009D3E13" w:rsidP="009024E4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9024E4">
        <w:rPr>
          <w:rFonts w:ascii="Times New Roman" w:hAnsi="Times New Roman"/>
          <w:b/>
          <w:sz w:val="24"/>
          <w:szCs w:val="24"/>
          <w:lang w:val="bg-BG"/>
        </w:rPr>
        <w:t xml:space="preserve">12. </w:t>
      </w:r>
      <w:r w:rsidRPr="009024E4">
        <w:rPr>
          <w:rFonts w:ascii="Times New Roman" w:hAnsi="Times New Roman"/>
          <w:sz w:val="24"/>
          <w:szCs w:val="24"/>
          <w:lang w:val="bg-BG"/>
        </w:rPr>
        <w:t xml:space="preserve">Да се предприемат необходими мерки за недопускане на </w:t>
      </w:r>
      <w:proofErr w:type="spellStart"/>
      <w:r w:rsidRPr="009024E4">
        <w:rPr>
          <w:rFonts w:ascii="Times New Roman" w:hAnsi="Times New Roman"/>
          <w:sz w:val="24"/>
          <w:szCs w:val="24"/>
        </w:rPr>
        <w:t>разпространението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на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неприятни</w:t>
      </w:r>
      <w:proofErr w:type="spellEnd"/>
      <w:r w:rsidRPr="0090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4E4">
        <w:rPr>
          <w:rFonts w:ascii="Times New Roman" w:hAnsi="Times New Roman"/>
          <w:sz w:val="24"/>
          <w:szCs w:val="24"/>
        </w:rPr>
        <w:t>миризми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 извън границите на работната площадка на „</w:t>
      </w:r>
      <w:proofErr w:type="spellStart"/>
      <w:r w:rsidRPr="009024E4">
        <w:rPr>
          <w:rFonts w:ascii="Times New Roman" w:hAnsi="Times New Roman"/>
          <w:sz w:val="24"/>
          <w:szCs w:val="24"/>
          <w:lang w:val="bg-BG"/>
        </w:rPr>
        <w:t>Комсо</w:t>
      </w:r>
      <w:proofErr w:type="spellEnd"/>
      <w:r w:rsidRPr="009024E4">
        <w:rPr>
          <w:rFonts w:ascii="Times New Roman" w:hAnsi="Times New Roman"/>
          <w:sz w:val="24"/>
          <w:szCs w:val="24"/>
          <w:lang w:val="bg-BG"/>
        </w:rPr>
        <w:t xml:space="preserve">“ ООД, с местонахождение -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 Пловдив, Община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Калояново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, село </w:t>
      </w:r>
      <w:proofErr w:type="spellStart"/>
      <w:r w:rsidRPr="009024E4">
        <w:rPr>
          <w:rFonts w:ascii="Times New Roman" w:hAnsi="Times New Roman"/>
          <w:sz w:val="24"/>
          <w:szCs w:val="24"/>
          <w:lang w:val="ru-RU"/>
        </w:rPr>
        <w:t>Черноземен</w:t>
      </w:r>
      <w:proofErr w:type="spellEnd"/>
      <w:r w:rsidRPr="009024E4">
        <w:rPr>
          <w:rFonts w:ascii="Times New Roman" w:hAnsi="Times New Roman"/>
          <w:sz w:val="24"/>
          <w:szCs w:val="24"/>
          <w:lang w:val="ru-RU"/>
        </w:rPr>
        <w:t xml:space="preserve">, ул.“15-та“ № 8, </w:t>
      </w:r>
      <w:r w:rsidRPr="009024E4">
        <w:rPr>
          <w:rFonts w:ascii="Times New Roman" w:hAnsi="Times New Roman"/>
          <w:sz w:val="24"/>
          <w:szCs w:val="24"/>
          <w:lang w:val="bg-BG"/>
        </w:rPr>
        <w:t xml:space="preserve">площ </w:t>
      </w:r>
      <w:r w:rsidRPr="009024E4">
        <w:rPr>
          <w:rFonts w:ascii="Times New Roman" w:hAnsi="Times New Roman"/>
          <w:sz w:val="24"/>
          <w:szCs w:val="24"/>
          <w:lang w:val="ru-RU"/>
        </w:rPr>
        <w:t xml:space="preserve">2 753 </w:t>
      </w:r>
      <w:r w:rsidRPr="009024E4">
        <w:rPr>
          <w:rFonts w:ascii="Times New Roman" w:hAnsi="Times New Roman"/>
          <w:sz w:val="24"/>
          <w:szCs w:val="24"/>
          <w:lang w:val="bg-BG"/>
        </w:rPr>
        <w:t>кв.м.</w:t>
      </w:r>
    </w:p>
    <w:p w:rsidR="009024E4" w:rsidRPr="009024E4" w:rsidRDefault="009024E4" w:rsidP="009024E4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76AD" w:rsidRDefault="00CE08AD" w:rsidP="009024E4">
      <w:pPr>
        <w:ind w:right="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, гр.</w:t>
      </w:r>
      <w:r w:rsidR="00815D9C"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Пловдив по </w:t>
      </w:r>
      <w:proofErr w:type="spellStart"/>
      <w:proofErr w:type="gramStart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на</w:t>
      </w:r>
      <w:proofErr w:type="gram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CE08AD" w:rsidRPr="009024E4" w:rsidRDefault="00CE08AD" w:rsidP="009024E4">
      <w:pPr>
        <w:ind w:right="26"/>
        <w:jc w:val="both"/>
        <w:rPr>
          <w:rFonts w:ascii="Times New Roman" w:hAnsi="Times New Roman"/>
          <w:sz w:val="24"/>
          <w:szCs w:val="24"/>
        </w:rPr>
      </w:pPr>
      <w:r w:rsidRPr="009024E4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</w:p>
    <w:p w:rsidR="00A053EA" w:rsidRDefault="00A053EA" w:rsidP="00CA4F6B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A3716" w:rsidRPr="00CA4F6B" w:rsidRDefault="00CE08AD" w:rsidP="00CA4F6B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</w:p>
    <w:p w:rsidR="00CE08AD" w:rsidRPr="001A3716" w:rsidRDefault="00CE08AD" w:rsidP="00CE08AD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A3716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ДИРЕКТОР НА РИОСВ </w:t>
      </w:r>
    </w:p>
    <w:p w:rsidR="00C67217" w:rsidRPr="001A3716" w:rsidRDefault="00CE08AD" w:rsidP="00CE08A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A3716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1A371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ДОЦ. СТЕФАН ШИЛЕВ   </w:t>
      </w:r>
    </w:p>
    <w:p w:rsidR="001A3716" w:rsidRDefault="009024E4" w:rsidP="00CE08AD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</w:t>
      </w:r>
    </w:p>
    <w:p w:rsidR="009A76AD" w:rsidRDefault="009A76AD" w:rsidP="00CE08AD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9A76AD" w:rsidRDefault="009A76AD" w:rsidP="00CE08AD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sectPr w:rsidR="009A76AD" w:rsidSect="000305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12" w:rsidRDefault="00052E12">
      <w:r>
        <w:separator/>
      </w:r>
    </w:p>
  </w:endnote>
  <w:endnote w:type="continuationSeparator" w:id="0">
    <w:p w:rsidR="00052E12" w:rsidRDefault="000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1" w:rsidRDefault="00AD5A6B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0E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0E81" w:rsidRDefault="00AA0E81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1" w:rsidRPr="000E6442" w:rsidRDefault="00AD5A6B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AA0E81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FB155F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AA0E81" w:rsidRDefault="00AA0E81" w:rsidP="0003056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E4" w:rsidRDefault="00902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12" w:rsidRDefault="00052E12">
      <w:r>
        <w:separator/>
      </w:r>
    </w:p>
  </w:footnote>
  <w:footnote w:type="continuationSeparator" w:id="0">
    <w:p w:rsidR="00052E12" w:rsidRDefault="0005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E4" w:rsidRDefault="009024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E4" w:rsidRDefault="009024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E4" w:rsidRDefault="00902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84"/>
        </w:tabs>
        <w:ind w:left="536" w:hanging="360"/>
      </w:pPr>
    </w:lvl>
  </w:abstractNum>
  <w:abstractNum w:abstractNumId="1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hint="default"/>
        <w:b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184"/>
        </w:tabs>
        <w:ind w:left="536" w:hanging="360"/>
      </w:pPr>
    </w:lvl>
  </w:abstractNum>
  <w:abstractNum w:abstractNumId="3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410C"/>
    <w:multiLevelType w:val="hybridMultilevel"/>
    <w:tmpl w:val="C43E0C9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6D3AED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CE5AF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4547A"/>
    <w:multiLevelType w:val="hybridMultilevel"/>
    <w:tmpl w:val="118EEFE6"/>
    <w:lvl w:ilvl="0" w:tplc="61DCB554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88D4180"/>
    <w:multiLevelType w:val="hybridMultilevel"/>
    <w:tmpl w:val="1688C65A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30"/>
  </w:num>
  <w:num w:numId="5">
    <w:abstractNumId w:val="26"/>
  </w:num>
  <w:num w:numId="6">
    <w:abstractNumId w:val="18"/>
  </w:num>
  <w:num w:numId="7">
    <w:abstractNumId w:val="23"/>
  </w:num>
  <w:num w:numId="8">
    <w:abstractNumId w:val="10"/>
  </w:num>
  <w:num w:numId="9">
    <w:abstractNumId w:val="9"/>
  </w:num>
  <w:num w:numId="10">
    <w:abstractNumId w:val="19"/>
  </w:num>
  <w:num w:numId="11">
    <w:abstractNumId w:val="14"/>
  </w:num>
  <w:num w:numId="12">
    <w:abstractNumId w:val="24"/>
  </w:num>
  <w:num w:numId="13">
    <w:abstractNumId w:val="5"/>
  </w:num>
  <w:num w:numId="14">
    <w:abstractNumId w:val="22"/>
  </w:num>
  <w:num w:numId="15">
    <w:abstractNumId w:val="4"/>
  </w:num>
  <w:num w:numId="16">
    <w:abstractNumId w:val="6"/>
  </w:num>
  <w:num w:numId="17">
    <w:abstractNumId w:val="3"/>
  </w:num>
  <w:num w:numId="18">
    <w:abstractNumId w:val="11"/>
  </w:num>
  <w:num w:numId="19">
    <w:abstractNumId w:val="13"/>
  </w:num>
  <w:num w:numId="20">
    <w:abstractNumId w:val="15"/>
  </w:num>
  <w:num w:numId="21">
    <w:abstractNumId w:val="20"/>
  </w:num>
  <w:num w:numId="22">
    <w:abstractNumId w:val="21"/>
  </w:num>
  <w:num w:numId="23">
    <w:abstractNumId w:val="27"/>
  </w:num>
  <w:num w:numId="24">
    <w:abstractNumId w:val="32"/>
  </w:num>
  <w:num w:numId="25">
    <w:abstractNumId w:val="29"/>
  </w:num>
  <w:num w:numId="26">
    <w:abstractNumId w:val="12"/>
  </w:num>
  <w:num w:numId="27">
    <w:abstractNumId w:val="8"/>
  </w:num>
  <w:num w:numId="28">
    <w:abstractNumId w:val="1"/>
  </w:num>
  <w:num w:numId="29">
    <w:abstractNumId w:val="0"/>
  </w:num>
  <w:num w:numId="30">
    <w:abstractNumId w:val="2"/>
  </w:num>
  <w:num w:numId="31">
    <w:abstractNumId w:val="16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04224"/>
    <w:rsid w:val="00011634"/>
    <w:rsid w:val="00020FB2"/>
    <w:rsid w:val="00021637"/>
    <w:rsid w:val="0002617A"/>
    <w:rsid w:val="00027D29"/>
    <w:rsid w:val="0003056D"/>
    <w:rsid w:val="000351CC"/>
    <w:rsid w:val="00035893"/>
    <w:rsid w:val="00036F12"/>
    <w:rsid w:val="0004520F"/>
    <w:rsid w:val="000510F8"/>
    <w:rsid w:val="00052E12"/>
    <w:rsid w:val="000652C1"/>
    <w:rsid w:val="0006776B"/>
    <w:rsid w:val="00070BBE"/>
    <w:rsid w:val="00076048"/>
    <w:rsid w:val="00083AB6"/>
    <w:rsid w:val="00085A54"/>
    <w:rsid w:val="0008757B"/>
    <w:rsid w:val="000934AF"/>
    <w:rsid w:val="00095373"/>
    <w:rsid w:val="00095A6D"/>
    <w:rsid w:val="0009674A"/>
    <w:rsid w:val="000A0A4D"/>
    <w:rsid w:val="000A67C3"/>
    <w:rsid w:val="000B3018"/>
    <w:rsid w:val="000B3367"/>
    <w:rsid w:val="000B6BC2"/>
    <w:rsid w:val="000D5C83"/>
    <w:rsid w:val="000D60B5"/>
    <w:rsid w:val="000D7D02"/>
    <w:rsid w:val="000E34C6"/>
    <w:rsid w:val="000E4144"/>
    <w:rsid w:val="000F1874"/>
    <w:rsid w:val="0010092F"/>
    <w:rsid w:val="00102D25"/>
    <w:rsid w:val="00107709"/>
    <w:rsid w:val="00110121"/>
    <w:rsid w:val="00116077"/>
    <w:rsid w:val="001263F2"/>
    <w:rsid w:val="00133811"/>
    <w:rsid w:val="00135FB1"/>
    <w:rsid w:val="00136D98"/>
    <w:rsid w:val="00153108"/>
    <w:rsid w:val="00164030"/>
    <w:rsid w:val="00166220"/>
    <w:rsid w:val="00167533"/>
    <w:rsid w:val="00167F22"/>
    <w:rsid w:val="001754D3"/>
    <w:rsid w:val="001937FB"/>
    <w:rsid w:val="001A27C4"/>
    <w:rsid w:val="001A3716"/>
    <w:rsid w:val="001B0352"/>
    <w:rsid w:val="001B1E53"/>
    <w:rsid w:val="001C5288"/>
    <w:rsid w:val="001D1482"/>
    <w:rsid w:val="001E4F93"/>
    <w:rsid w:val="001F68CC"/>
    <w:rsid w:val="002026CD"/>
    <w:rsid w:val="002027C1"/>
    <w:rsid w:val="00204414"/>
    <w:rsid w:val="00210332"/>
    <w:rsid w:val="0021188D"/>
    <w:rsid w:val="00214D14"/>
    <w:rsid w:val="0022394F"/>
    <w:rsid w:val="0022508D"/>
    <w:rsid w:val="0023614D"/>
    <w:rsid w:val="00251CA4"/>
    <w:rsid w:val="00254E7B"/>
    <w:rsid w:val="00257170"/>
    <w:rsid w:val="002754CD"/>
    <w:rsid w:val="002974CC"/>
    <w:rsid w:val="002A0973"/>
    <w:rsid w:val="002A6566"/>
    <w:rsid w:val="002A74BA"/>
    <w:rsid w:val="002C493A"/>
    <w:rsid w:val="002E589E"/>
    <w:rsid w:val="002F7654"/>
    <w:rsid w:val="00301FB0"/>
    <w:rsid w:val="003028DF"/>
    <w:rsid w:val="00306C06"/>
    <w:rsid w:val="00321AC0"/>
    <w:rsid w:val="00330A50"/>
    <w:rsid w:val="0033788F"/>
    <w:rsid w:val="003420FA"/>
    <w:rsid w:val="00344138"/>
    <w:rsid w:val="00374C72"/>
    <w:rsid w:val="00376C68"/>
    <w:rsid w:val="00387AB6"/>
    <w:rsid w:val="00387EB4"/>
    <w:rsid w:val="0039158B"/>
    <w:rsid w:val="003951A0"/>
    <w:rsid w:val="00396D95"/>
    <w:rsid w:val="00397040"/>
    <w:rsid w:val="003B739C"/>
    <w:rsid w:val="003B7A74"/>
    <w:rsid w:val="003C4E15"/>
    <w:rsid w:val="003C5807"/>
    <w:rsid w:val="003C5F89"/>
    <w:rsid w:val="003D17C3"/>
    <w:rsid w:val="003D30F8"/>
    <w:rsid w:val="003D636D"/>
    <w:rsid w:val="00400333"/>
    <w:rsid w:val="00400850"/>
    <w:rsid w:val="004016AE"/>
    <w:rsid w:val="0040537A"/>
    <w:rsid w:val="00415A6F"/>
    <w:rsid w:val="00417458"/>
    <w:rsid w:val="00420426"/>
    <w:rsid w:val="00443D1B"/>
    <w:rsid w:val="00447F4A"/>
    <w:rsid w:val="004640E7"/>
    <w:rsid w:val="00467F9C"/>
    <w:rsid w:val="0047630B"/>
    <w:rsid w:val="0048107E"/>
    <w:rsid w:val="00485983"/>
    <w:rsid w:val="004B6319"/>
    <w:rsid w:val="004C1431"/>
    <w:rsid w:val="004D04E4"/>
    <w:rsid w:val="004D4221"/>
    <w:rsid w:val="004F496C"/>
    <w:rsid w:val="004F670D"/>
    <w:rsid w:val="00511368"/>
    <w:rsid w:val="005134EF"/>
    <w:rsid w:val="00516C70"/>
    <w:rsid w:val="00520AB6"/>
    <w:rsid w:val="005224A2"/>
    <w:rsid w:val="00526473"/>
    <w:rsid w:val="005319B8"/>
    <w:rsid w:val="0054138A"/>
    <w:rsid w:val="00543893"/>
    <w:rsid w:val="00552DDA"/>
    <w:rsid w:val="00570B17"/>
    <w:rsid w:val="00596FA2"/>
    <w:rsid w:val="005A291E"/>
    <w:rsid w:val="005A59D7"/>
    <w:rsid w:val="005C1B71"/>
    <w:rsid w:val="005D77FA"/>
    <w:rsid w:val="005E2954"/>
    <w:rsid w:val="005E5214"/>
    <w:rsid w:val="005F5B73"/>
    <w:rsid w:val="00611226"/>
    <w:rsid w:val="00613BE1"/>
    <w:rsid w:val="006201DC"/>
    <w:rsid w:val="00620E54"/>
    <w:rsid w:val="0063670D"/>
    <w:rsid w:val="00644955"/>
    <w:rsid w:val="00644FE9"/>
    <w:rsid w:val="00647BC7"/>
    <w:rsid w:val="00661BC9"/>
    <w:rsid w:val="006666B0"/>
    <w:rsid w:val="0067106C"/>
    <w:rsid w:val="00672E7F"/>
    <w:rsid w:val="006734E0"/>
    <w:rsid w:val="00682DAC"/>
    <w:rsid w:val="006932E3"/>
    <w:rsid w:val="00694BBF"/>
    <w:rsid w:val="00696627"/>
    <w:rsid w:val="006A733C"/>
    <w:rsid w:val="006B4597"/>
    <w:rsid w:val="006B657D"/>
    <w:rsid w:val="006B7BF6"/>
    <w:rsid w:val="006C63AD"/>
    <w:rsid w:val="006E0F66"/>
    <w:rsid w:val="006E14C1"/>
    <w:rsid w:val="006F6F30"/>
    <w:rsid w:val="007109BB"/>
    <w:rsid w:val="0071647C"/>
    <w:rsid w:val="00716913"/>
    <w:rsid w:val="00735C89"/>
    <w:rsid w:val="00736F30"/>
    <w:rsid w:val="0073764C"/>
    <w:rsid w:val="00741838"/>
    <w:rsid w:val="00742341"/>
    <w:rsid w:val="00751ECB"/>
    <w:rsid w:val="0075446B"/>
    <w:rsid w:val="00756E41"/>
    <w:rsid w:val="00763AA4"/>
    <w:rsid w:val="00763F78"/>
    <w:rsid w:val="007650EE"/>
    <w:rsid w:val="00765993"/>
    <w:rsid w:val="007809D4"/>
    <w:rsid w:val="00786FC0"/>
    <w:rsid w:val="00787375"/>
    <w:rsid w:val="0079134C"/>
    <w:rsid w:val="00797688"/>
    <w:rsid w:val="007B23FC"/>
    <w:rsid w:val="007C0EAA"/>
    <w:rsid w:val="007C1BC5"/>
    <w:rsid w:val="007C53E6"/>
    <w:rsid w:val="007D1C8C"/>
    <w:rsid w:val="007D23A8"/>
    <w:rsid w:val="007E0121"/>
    <w:rsid w:val="007F401F"/>
    <w:rsid w:val="008024CF"/>
    <w:rsid w:val="00802E59"/>
    <w:rsid w:val="00806DE5"/>
    <w:rsid w:val="008145F6"/>
    <w:rsid w:val="00815D9C"/>
    <w:rsid w:val="00824530"/>
    <w:rsid w:val="0083126A"/>
    <w:rsid w:val="008414EC"/>
    <w:rsid w:val="00842832"/>
    <w:rsid w:val="00843AE8"/>
    <w:rsid w:val="008514DB"/>
    <w:rsid w:val="00876FD0"/>
    <w:rsid w:val="00880228"/>
    <w:rsid w:val="00880BA4"/>
    <w:rsid w:val="00890B01"/>
    <w:rsid w:val="008A00F8"/>
    <w:rsid w:val="008A28B3"/>
    <w:rsid w:val="008A65FC"/>
    <w:rsid w:val="008B09DA"/>
    <w:rsid w:val="008B0CD4"/>
    <w:rsid w:val="008B46E7"/>
    <w:rsid w:val="008C0685"/>
    <w:rsid w:val="008C2737"/>
    <w:rsid w:val="008C432C"/>
    <w:rsid w:val="008C5144"/>
    <w:rsid w:val="008C6FA5"/>
    <w:rsid w:val="008E0D12"/>
    <w:rsid w:val="008E425C"/>
    <w:rsid w:val="009024E4"/>
    <w:rsid w:val="00907B90"/>
    <w:rsid w:val="0091456E"/>
    <w:rsid w:val="00930395"/>
    <w:rsid w:val="00931FB3"/>
    <w:rsid w:val="009468D6"/>
    <w:rsid w:val="0097435A"/>
    <w:rsid w:val="009818EC"/>
    <w:rsid w:val="0098380A"/>
    <w:rsid w:val="00994AF5"/>
    <w:rsid w:val="00996343"/>
    <w:rsid w:val="009A76AD"/>
    <w:rsid w:val="009C5DE5"/>
    <w:rsid w:val="009D36DA"/>
    <w:rsid w:val="009D38C3"/>
    <w:rsid w:val="009D3E13"/>
    <w:rsid w:val="009D4747"/>
    <w:rsid w:val="009E40F8"/>
    <w:rsid w:val="009E61E8"/>
    <w:rsid w:val="009F41AA"/>
    <w:rsid w:val="009F536E"/>
    <w:rsid w:val="009F6D61"/>
    <w:rsid w:val="00A053EA"/>
    <w:rsid w:val="00A14BDC"/>
    <w:rsid w:val="00A22D5C"/>
    <w:rsid w:val="00A30907"/>
    <w:rsid w:val="00A35D41"/>
    <w:rsid w:val="00A6377D"/>
    <w:rsid w:val="00A767D7"/>
    <w:rsid w:val="00A774DC"/>
    <w:rsid w:val="00A82EA6"/>
    <w:rsid w:val="00A8558E"/>
    <w:rsid w:val="00A90A5F"/>
    <w:rsid w:val="00AA0E81"/>
    <w:rsid w:val="00AA3326"/>
    <w:rsid w:val="00AA5AE1"/>
    <w:rsid w:val="00AB6282"/>
    <w:rsid w:val="00AD3EA2"/>
    <w:rsid w:val="00AD5A6B"/>
    <w:rsid w:val="00AE59B3"/>
    <w:rsid w:val="00AF2FB6"/>
    <w:rsid w:val="00AF5145"/>
    <w:rsid w:val="00B10B67"/>
    <w:rsid w:val="00B12970"/>
    <w:rsid w:val="00B26DF4"/>
    <w:rsid w:val="00B32CB5"/>
    <w:rsid w:val="00B64FC6"/>
    <w:rsid w:val="00B66AC4"/>
    <w:rsid w:val="00B74B22"/>
    <w:rsid w:val="00B85D6A"/>
    <w:rsid w:val="00BB6ACE"/>
    <w:rsid w:val="00BB771D"/>
    <w:rsid w:val="00BB7B23"/>
    <w:rsid w:val="00BB7CB6"/>
    <w:rsid w:val="00BE2198"/>
    <w:rsid w:val="00BF2333"/>
    <w:rsid w:val="00BF436C"/>
    <w:rsid w:val="00C10EB7"/>
    <w:rsid w:val="00C22E42"/>
    <w:rsid w:val="00C2406F"/>
    <w:rsid w:val="00C25E4E"/>
    <w:rsid w:val="00C37762"/>
    <w:rsid w:val="00C379D5"/>
    <w:rsid w:val="00C416CF"/>
    <w:rsid w:val="00C50F3D"/>
    <w:rsid w:val="00C55F51"/>
    <w:rsid w:val="00C6667B"/>
    <w:rsid w:val="00C67217"/>
    <w:rsid w:val="00C726D5"/>
    <w:rsid w:val="00C80325"/>
    <w:rsid w:val="00CA4BC8"/>
    <w:rsid w:val="00CA4F6B"/>
    <w:rsid w:val="00CA5510"/>
    <w:rsid w:val="00CA60D8"/>
    <w:rsid w:val="00CB38AA"/>
    <w:rsid w:val="00CB4F05"/>
    <w:rsid w:val="00CB4FE7"/>
    <w:rsid w:val="00CE08AD"/>
    <w:rsid w:val="00CE2B2A"/>
    <w:rsid w:val="00CE6CD9"/>
    <w:rsid w:val="00CF2544"/>
    <w:rsid w:val="00CF7CCA"/>
    <w:rsid w:val="00D03922"/>
    <w:rsid w:val="00D05E86"/>
    <w:rsid w:val="00D06A61"/>
    <w:rsid w:val="00D070C6"/>
    <w:rsid w:val="00D12335"/>
    <w:rsid w:val="00D15B83"/>
    <w:rsid w:val="00D424C6"/>
    <w:rsid w:val="00D55639"/>
    <w:rsid w:val="00D56E41"/>
    <w:rsid w:val="00D60F98"/>
    <w:rsid w:val="00D87ACF"/>
    <w:rsid w:val="00D93090"/>
    <w:rsid w:val="00D97B54"/>
    <w:rsid w:val="00DC7A15"/>
    <w:rsid w:val="00DD2A6E"/>
    <w:rsid w:val="00DF46EB"/>
    <w:rsid w:val="00DF667D"/>
    <w:rsid w:val="00E043F7"/>
    <w:rsid w:val="00E14296"/>
    <w:rsid w:val="00E30224"/>
    <w:rsid w:val="00E447C8"/>
    <w:rsid w:val="00E44D5A"/>
    <w:rsid w:val="00E463CA"/>
    <w:rsid w:val="00E65261"/>
    <w:rsid w:val="00E82433"/>
    <w:rsid w:val="00E870C2"/>
    <w:rsid w:val="00E90CE1"/>
    <w:rsid w:val="00E928A2"/>
    <w:rsid w:val="00ED0089"/>
    <w:rsid w:val="00F0726E"/>
    <w:rsid w:val="00F1380D"/>
    <w:rsid w:val="00F145A1"/>
    <w:rsid w:val="00F16062"/>
    <w:rsid w:val="00F17B96"/>
    <w:rsid w:val="00F245A4"/>
    <w:rsid w:val="00F33CA8"/>
    <w:rsid w:val="00F468D0"/>
    <w:rsid w:val="00F5241A"/>
    <w:rsid w:val="00F53E0F"/>
    <w:rsid w:val="00F637A0"/>
    <w:rsid w:val="00F65D49"/>
    <w:rsid w:val="00F65F96"/>
    <w:rsid w:val="00F66FF4"/>
    <w:rsid w:val="00F8747A"/>
    <w:rsid w:val="00F87B97"/>
    <w:rsid w:val="00F90ECD"/>
    <w:rsid w:val="00F92509"/>
    <w:rsid w:val="00FB0D7E"/>
    <w:rsid w:val="00FB155F"/>
    <w:rsid w:val="00FC1111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A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basedOn w:val="a0"/>
    <w:link w:val="20"/>
    <w:rsid w:val="00CE08AD"/>
    <w:rPr>
      <w:sz w:val="22"/>
      <w:szCs w:val="24"/>
      <w:lang w:eastAsia="en-US"/>
    </w:rPr>
  </w:style>
  <w:style w:type="paragraph" w:styleId="af0">
    <w:name w:val="Normal (Web)"/>
    <w:basedOn w:val="a"/>
    <w:uiPriority w:val="99"/>
    <w:unhideWhenUsed/>
    <w:rsid w:val="00CE08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">
    <w:name w:val="m"/>
    <w:basedOn w:val="a"/>
    <w:rsid w:val="00CE08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A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basedOn w:val="a0"/>
    <w:link w:val="20"/>
    <w:rsid w:val="00CE08AD"/>
    <w:rPr>
      <w:sz w:val="22"/>
      <w:szCs w:val="24"/>
      <w:lang w:eastAsia="en-US"/>
    </w:rPr>
  </w:style>
  <w:style w:type="paragraph" w:styleId="af0">
    <w:name w:val="Normal (Web)"/>
    <w:basedOn w:val="a"/>
    <w:uiPriority w:val="99"/>
    <w:unhideWhenUsed/>
    <w:rsid w:val="00CE08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">
    <w:name w:val="m"/>
    <w:basedOn w:val="a"/>
    <w:rsid w:val="00CE08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eb.apis.bg/p.php?i=30224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5B73-DBE0-41B3-B1AC-A230999F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2380</Words>
  <Characters>13571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Desislava Georgieva</cp:lastModifiedBy>
  <cp:revision>101</cp:revision>
  <cp:lastPrinted>2017-11-21T06:45:00Z</cp:lastPrinted>
  <dcterms:created xsi:type="dcterms:W3CDTF">2017-11-17T07:22:00Z</dcterms:created>
  <dcterms:modified xsi:type="dcterms:W3CDTF">2019-09-20T12:28:00Z</dcterms:modified>
</cp:coreProperties>
</file>